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F041E" w14:textId="5D2DCF3C" w:rsidR="000C77A2" w:rsidRPr="0047423A" w:rsidRDefault="000C77A2" w:rsidP="000C77A2">
      <w:pPr>
        <w:jc w:val="center"/>
        <w:outlineLvl w:val="0"/>
        <w:rPr>
          <w:rFonts w:cs="Arial"/>
          <w:b/>
          <w:color w:val="000000"/>
          <w:szCs w:val="22"/>
        </w:rPr>
      </w:pPr>
      <w:bookmarkStart w:id="0" w:name="_GoBack"/>
      <w:bookmarkEnd w:id="0"/>
      <w:r w:rsidRPr="0047423A">
        <w:rPr>
          <w:rFonts w:cs="Arial"/>
          <w:b/>
          <w:color w:val="000000"/>
          <w:szCs w:val="22"/>
        </w:rPr>
        <w:t>F</w:t>
      </w:r>
      <w:r>
        <w:rPr>
          <w:rFonts w:cs="Arial"/>
          <w:b/>
          <w:color w:val="000000"/>
          <w:szCs w:val="22"/>
        </w:rPr>
        <w:t>ORM 8A</w:t>
      </w:r>
    </w:p>
    <w:p w14:paraId="116D9BE3" w14:textId="77777777" w:rsidR="000C77A2" w:rsidRPr="0047423A" w:rsidRDefault="000C77A2" w:rsidP="000C77A2">
      <w:pPr>
        <w:outlineLvl w:val="0"/>
        <w:rPr>
          <w:rFonts w:cs="Arial"/>
          <w:b/>
          <w:color w:val="000000"/>
          <w:szCs w:val="22"/>
        </w:rPr>
      </w:pPr>
    </w:p>
    <w:p w14:paraId="350214A7" w14:textId="442B1CDE" w:rsidR="000C77A2" w:rsidRPr="00036291" w:rsidRDefault="000C77A2" w:rsidP="000C77A2">
      <w:pPr>
        <w:outlineLvl w:val="0"/>
        <w:rPr>
          <w:rFonts w:cs="Arial"/>
          <w:b/>
          <w:color w:val="000000"/>
          <w:sz w:val="20"/>
          <w:szCs w:val="20"/>
        </w:rPr>
      </w:pPr>
      <w:bookmarkStart w:id="1" w:name="_Toc512258453"/>
      <w:r w:rsidRPr="008B766C">
        <w:rPr>
          <w:rFonts w:cs="Arial"/>
          <w:color w:val="000000"/>
          <w:sz w:val="20"/>
          <w:szCs w:val="20"/>
        </w:rPr>
        <w:t xml:space="preserve">Rule </w:t>
      </w:r>
      <w:bookmarkEnd w:id="1"/>
      <w:r>
        <w:rPr>
          <w:rFonts w:cs="Arial"/>
          <w:color w:val="000000"/>
          <w:sz w:val="20"/>
          <w:szCs w:val="20"/>
        </w:rPr>
        <w:t>8.05(1)</w:t>
      </w:r>
    </w:p>
    <w:p w14:paraId="2BDF258F" w14:textId="77777777" w:rsidR="000C77A2" w:rsidRDefault="000C77A2" w:rsidP="000C77A2">
      <w:pPr>
        <w:outlineLvl w:val="0"/>
        <w:rPr>
          <w:rFonts w:cs="Arial"/>
          <w:b/>
          <w:color w:val="000000"/>
          <w:szCs w:val="22"/>
        </w:rPr>
      </w:pPr>
    </w:p>
    <w:p w14:paraId="2AB09F17" w14:textId="77777777" w:rsidR="000C77A2" w:rsidRDefault="000C77A2" w:rsidP="000C77A2">
      <w:pPr>
        <w:outlineLvl w:val="0"/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>IN THE SUPREME COURT OF VICTORIA AT MELBOURNE</w:t>
      </w:r>
    </w:p>
    <w:p w14:paraId="54D3FB6A" w14:textId="77777777" w:rsidR="000C77A2" w:rsidRPr="002C23B3" w:rsidRDefault="000C77A2" w:rsidP="000C77A2">
      <w:pPr>
        <w:ind w:right="1527"/>
        <w:jc w:val="both"/>
        <w:rPr>
          <w:rFonts w:cs="Arial"/>
          <w:i/>
          <w:color w:val="000000"/>
          <w:szCs w:val="22"/>
        </w:rPr>
      </w:pPr>
      <w:r w:rsidRPr="002C23B3">
        <w:rPr>
          <w:rFonts w:cs="Arial"/>
          <w:b/>
          <w:i/>
          <w:color w:val="000000"/>
          <w:szCs w:val="22"/>
        </w:rPr>
        <w:t>[DIVISION]</w:t>
      </w:r>
    </w:p>
    <w:p w14:paraId="6360E4FA" w14:textId="77777777" w:rsidR="000C77A2" w:rsidRPr="002C23B3" w:rsidRDefault="000C77A2" w:rsidP="000C77A2">
      <w:pPr>
        <w:ind w:right="1527"/>
        <w:rPr>
          <w:rFonts w:cs="Arial"/>
          <w:b/>
          <w:i/>
          <w:color w:val="000000"/>
          <w:szCs w:val="22"/>
        </w:rPr>
      </w:pPr>
      <w:r w:rsidRPr="002C23B3">
        <w:rPr>
          <w:rFonts w:cs="Arial"/>
          <w:b/>
          <w:i/>
          <w:color w:val="000000"/>
          <w:szCs w:val="22"/>
        </w:rPr>
        <w:t>[LIST]</w:t>
      </w:r>
    </w:p>
    <w:p w14:paraId="173D3200" w14:textId="029A792D" w:rsidR="000C77A2" w:rsidRPr="0047423A" w:rsidRDefault="000C77A2" w:rsidP="000C77A2">
      <w:pPr>
        <w:ind w:right="1527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="008E0977">
        <w:rPr>
          <w:rFonts w:cs="Arial"/>
          <w:color w:val="000000"/>
          <w:szCs w:val="22"/>
        </w:rPr>
        <w:tab/>
      </w:r>
      <w:r w:rsidR="008E0977">
        <w:rPr>
          <w:rFonts w:cs="Arial"/>
          <w:color w:val="000000"/>
          <w:szCs w:val="22"/>
        </w:rPr>
        <w:tab/>
      </w:r>
      <w:r w:rsidR="008E0977">
        <w:rPr>
          <w:rFonts w:cs="Arial"/>
          <w:color w:val="000000"/>
          <w:szCs w:val="22"/>
        </w:rPr>
        <w:tab/>
      </w:r>
      <w:r w:rsidR="008E0977">
        <w:rPr>
          <w:rFonts w:cs="Arial"/>
          <w:color w:val="000000"/>
          <w:szCs w:val="22"/>
        </w:rPr>
        <w:tab/>
      </w:r>
      <w:r w:rsidR="008E0977" w:rsidRPr="00690098">
        <w:rPr>
          <w:rFonts w:cs="Arial"/>
          <w:b/>
          <w:szCs w:val="22"/>
        </w:rPr>
        <w:t xml:space="preserve">No. </w:t>
      </w:r>
      <w:r w:rsidR="008E0977">
        <w:rPr>
          <w:rFonts w:cs="Arial"/>
          <w:i/>
          <w:szCs w:val="22"/>
        </w:rPr>
        <w:t>[proceeding no.]</w:t>
      </w:r>
    </w:p>
    <w:p w14:paraId="21B3E20C" w14:textId="1F04A627" w:rsidR="000C77A2" w:rsidRPr="0047423A" w:rsidRDefault="000C77A2" w:rsidP="000C77A2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</w:p>
    <w:p w14:paraId="0CF3BB1B" w14:textId="77777777" w:rsidR="000C77A2" w:rsidRPr="0047423A" w:rsidRDefault="000C77A2" w:rsidP="000C77A2">
      <w:pPr>
        <w:jc w:val="both"/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 xml:space="preserve">B E T W E </w:t>
      </w:r>
      <w:proofErr w:type="spellStart"/>
      <w:r w:rsidRPr="0047423A">
        <w:rPr>
          <w:rFonts w:cs="Arial"/>
          <w:b/>
          <w:color w:val="000000"/>
          <w:szCs w:val="22"/>
        </w:rPr>
        <w:t>E</w:t>
      </w:r>
      <w:proofErr w:type="spellEnd"/>
      <w:r w:rsidRPr="0047423A">
        <w:rPr>
          <w:rFonts w:cs="Arial"/>
          <w:b/>
          <w:color w:val="000000"/>
          <w:szCs w:val="22"/>
        </w:rPr>
        <w:t xml:space="preserve"> N </w:t>
      </w:r>
    </w:p>
    <w:p w14:paraId="7D5DBEFD" w14:textId="77777777" w:rsidR="000C77A2" w:rsidRPr="0047423A" w:rsidRDefault="000C77A2" w:rsidP="000C77A2">
      <w:pPr>
        <w:rPr>
          <w:rFonts w:cs="Arial"/>
          <w:color w:val="000000"/>
          <w:szCs w:val="22"/>
        </w:rPr>
      </w:pPr>
    </w:p>
    <w:p w14:paraId="1074FB5B" w14:textId="77777777" w:rsidR="000C77A2" w:rsidRPr="0047423A" w:rsidRDefault="000C77A2" w:rsidP="000C77A2">
      <w:pPr>
        <w:rPr>
          <w:rFonts w:cs="Arial"/>
          <w:color w:val="000000"/>
          <w:szCs w:val="22"/>
        </w:rPr>
      </w:pPr>
    </w:p>
    <w:p w14:paraId="72DB86E1" w14:textId="77777777" w:rsidR="000C77A2" w:rsidRPr="0047423A" w:rsidRDefault="000C77A2" w:rsidP="000C77A2">
      <w:pPr>
        <w:rPr>
          <w:rFonts w:cs="Arial"/>
          <w:color w:val="000000"/>
          <w:szCs w:val="22"/>
        </w:rPr>
      </w:pPr>
    </w:p>
    <w:p w14:paraId="6AD2681C" w14:textId="77777777" w:rsidR="000C77A2" w:rsidRPr="0047423A" w:rsidRDefault="000C77A2" w:rsidP="000C77A2">
      <w:pPr>
        <w:ind w:left="7200" w:firstLine="7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Plaintiff</w:t>
      </w:r>
    </w:p>
    <w:p w14:paraId="24F0FC79" w14:textId="77777777" w:rsidR="000C77A2" w:rsidRPr="0047423A" w:rsidRDefault="000C77A2" w:rsidP="000C77A2">
      <w:pPr>
        <w:jc w:val="right"/>
        <w:rPr>
          <w:rFonts w:cs="Arial"/>
          <w:color w:val="000000"/>
          <w:szCs w:val="22"/>
        </w:rPr>
      </w:pPr>
    </w:p>
    <w:p w14:paraId="4C128300" w14:textId="77777777" w:rsidR="000C77A2" w:rsidRPr="0047423A" w:rsidRDefault="000C77A2" w:rsidP="000C77A2">
      <w:pPr>
        <w:jc w:val="both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-and-</w:t>
      </w:r>
    </w:p>
    <w:p w14:paraId="7D38770E" w14:textId="77777777" w:rsidR="000C77A2" w:rsidRPr="0047423A" w:rsidRDefault="000C77A2" w:rsidP="000C77A2">
      <w:pPr>
        <w:jc w:val="both"/>
        <w:rPr>
          <w:rFonts w:cs="Arial"/>
          <w:color w:val="000000"/>
          <w:szCs w:val="22"/>
        </w:rPr>
      </w:pPr>
    </w:p>
    <w:p w14:paraId="7A3C4F0A" w14:textId="77777777" w:rsidR="000C77A2" w:rsidRPr="0047423A" w:rsidRDefault="000C77A2" w:rsidP="000C77A2">
      <w:pPr>
        <w:rPr>
          <w:rFonts w:cs="Arial"/>
          <w:color w:val="000000"/>
          <w:szCs w:val="22"/>
        </w:rPr>
      </w:pPr>
    </w:p>
    <w:p w14:paraId="76B135AE" w14:textId="77777777" w:rsidR="000C77A2" w:rsidRPr="0047423A" w:rsidRDefault="000C77A2" w:rsidP="000C77A2">
      <w:pPr>
        <w:ind w:left="79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Defendant</w:t>
      </w:r>
    </w:p>
    <w:p w14:paraId="07654894" w14:textId="77777777" w:rsidR="000C77A2" w:rsidRPr="0047423A" w:rsidRDefault="000C77A2" w:rsidP="000C77A2">
      <w:pPr>
        <w:jc w:val="both"/>
        <w:rPr>
          <w:rFonts w:cs="Arial"/>
          <w:color w:val="000000"/>
          <w:szCs w:val="22"/>
        </w:rPr>
      </w:pPr>
    </w:p>
    <w:p w14:paraId="539E0CB0" w14:textId="77777777" w:rsidR="000C77A2" w:rsidRPr="0047423A" w:rsidRDefault="000C77A2" w:rsidP="000C77A2">
      <w:pPr>
        <w:jc w:val="right"/>
        <w:rPr>
          <w:rFonts w:cs="Arial"/>
          <w:color w:val="000000"/>
          <w:szCs w:val="22"/>
        </w:rPr>
      </w:pPr>
    </w:p>
    <w:p w14:paraId="71599B3E" w14:textId="5C9E58D6" w:rsidR="000C77A2" w:rsidRPr="0047423A" w:rsidRDefault="000C77A2" w:rsidP="000C77A2">
      <w:pP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NOTICE OF APPEARANCE</w:t>
      </w:r>
    </w:p>
    <w:p w14:paraId="15A59B87" w14:textId="77777777" w:rsidR="000C77A2" w:rsidRPr="0047423A" w:rsidRDefault="000C77A2" w:rsidP="000C77A2">
      <w:pPr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>________________________________________________</w:t>
      </w:r>
      <w:r>
        <w:rPr>
          <w:rFonts w:cs="Arial"/>
          <w:b/>
          <w:color w:val="000000"/>
          <w:szCs w:val="22"/>
        </w:rPr>
        <w:t>______________________________</w:t>
      </w:r>
    </w:p>
    <w:p w14:paraId="0D4C4337" w14:textId="77777777" w:rsidR="000C77A2" w:rsidRPr="0047423A" w:rsidRDefault="000C77A2" w:rsidP="000C77A2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Date of Document: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Solicitors Code:</w:t>
      </w:r>
      <w:r w:rsidRPr="0047423A">
        <w:rPr>
          <w:rFonts w:cs="Arial"/>
          <w:color w:val="000000"/>
          <w:szCs w:val="22"/>
        </w:rPr>
        <w:tab/>
      </w:r>
    </w:p>
    <w:p w14:paraId="41BB5F29" w14:textId="77777777" w:rsidR="000C77A2" w:rsidRPr="0047423A" w:rsidRDefault="000C77A2" w:rsidP="000C77A2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Filed on behalf of: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DX:</w:t>
      </w:r>
    </w:p>
    <w:p w14:paraId="4C3E7AFD" w14:textId="77777777" w:rsidR="000C77A2" w:rsidRPr="0047423A" w:rsidRDefault="000C77A2" w:rsidP="000C77A2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Prepared by: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Telephone:</w:t>
      </w:r>
    </w:p>
    <w:p w14:paraId="1401269C" w14:textId="77777777" w:rsidR="000C77A2" w:rsidRDefault="000C77A2" w:rsidP="000C77A2">
      <w:pPr>
        <w:spacing w:before="120"/>
        <w:ind w:left="3600" w:firstLine="7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ab/>
        <w:t>Ref:</w:t>
      </w:r>
    </w:p>
    <w:p w14:paraId="0B32FB54" w14:textId="77777777" w:rsidR="000C77A2" w:rsidRPr="0047423A" w:rsidRDefault="000C77A2" w:rsidP="000C77A2">
      <w:pPr>
        <w:spacing w:before="120"/>
        <w:ind w:left="3600"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 xml:space="preserve">Email:                                                   </w:t>
      </w:r>
    </w:p>
    <w:p w14:paraId="3DE07206" w14:textId="77777777" w:rsidR="000C77A2" w:rsidRPr="0047423A" w:rsidRDefault="000C77A2" w:rsidP="000C77A2">
      <w:pPr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>________________________________________________</w:t>
      </w:r>
      <w:r>
        <w:rPr>
          <w:rFonts w:cs="Arial"/>
          <w:b/>
          <w:color w:val="000000"/>
          <w:szCs w:val="22"/>
        </w:rPr>
        <w:t>______________________________</w:t>
      </w:r>
    </w:p>
    <w:p w14:paraId="1C7A513C" w14:textId="77777777" w:rsidR="00A51B2A" w:rsidRPr="0047423A" w:rsidRDefault="00A51B2A" w:rsidP="00A51B2A">
      <w:pPr>
        <w:jc w:val="both"/>
        <w:rPr>
          <w:rFonts w:cs="Arial"/>
          <w:color w:val="000000"/>
          <w:szCs w:val="22"/>
        </w:rPr>
      </w:pPr>
    </w:p>
    <w:p w14:paraId="1B8B1B81" w14:textId="77777777" w:rsidR="005C05EF" w:rsidRPr="0048189D" w:rsidRDefault="0033320A" w:rsidP="0048189D">
      <w:pPr>
        <w:autoSpaceDE w:val="0"/>
        <w:autoSpaceDN w:val="0"/>
        <w:adjustRightInd w:val="0"/>
        <w:rPr>
          <w:rFonts w:eastAsia="Calibri" w:cs="Arial"/>
          <w:color w:val="auto"/>
          <w:szCs w:val="22"/>
          <w:lang w:eastAsia="en-AU"/>
        </w:rPr>
      </w:pPr>
      <w:r>
        <w:rPr>
          <w:rFonts w:eastAsia="Calibri" w:cs="Arial"/>
          <w:b/>
          <w:color w:val="auto"/>
          <w:szCs w:val="22"/>
          <w:lang w:eastAsia="en-AU"/>
        </w:rPr>
        <w:t>FILE</w:t>
      </w:r>
      <w:r w:rsidR="0048189D" w:rsidRPr="0048189D">
        <w:rPr>
          <w:rFonts w:eastAsia="Calibri" w:cs="Arial"/>
          <w:color w:val="auto"/>
          <w:szCs w:val="22"/>
          <w:lang w:eastAsia="en-AU"/>
        </w:rPr>
        <w:t xml:space="preserve"> </w:t>
      </w:r>
      <w:r>
        <w:rPr>
          <w:rFonts w:eastAsia="Calibri" w:cs="Arial"/>
          <w:color w:val="auto"/>
          <w:szCs w:val="22"/>
          <w:lang w:eastAsia="en-AU"/>
        </w:rPr>
        <w:t xml:space="preserve">an appearance for </w:t>
      </w:r>
      <w:r w:rsidR="00D9477D" w:rsidRPr="00D9477D">
        <w:rPr>
          <w:rFonts w:eastAsia="Calibri" w:cs="Arial"/>
          <w:i/>
          <w:color w:val="auto"/>
          <w:szCs w:val="22"/>
          <w:lang w:eastAsia="en-AU"/>
        </w:rPr>
        <w:t>[full name of defendant]</w:t>
      </w:r>
      <w:r w:rsidR="00D9477D">
        <w:rPr>
          <w:rFonts w:eastAsia="Calibri" w:cs="Arial"/>
          <w:color w:val="auto"/>
          <w:szCs w:val="22"/>
          <w:lang w:eastAsia="en-AU"/>
        </w:rPr>
        <w:t xml:space="preserve"> </w:t>
      </w:r>
      <w:r>
        <w:rPr>
          <w:rFonts w:eastAsia="Calibri" w:cs="Arial"/>
          <w:color w:val="auto"/>
          <w:szCs w:val="22"/>
          <w:lang w:eastAsia="en-AU"/>
        </w:rPr>
        <w:t xml:space="preserve">the </w:t>
      </w:r>
      <w:proofErr w:type="spellStart"/>
      <w:r>
        <w:rPr>
          <w:rFonts w:eastAsia="Calibri" w:cs="Arial"/>
          <w:color w:val="auto"/>
          <w:szCs w:val="22"/>
          <w:lang w:eastAsia="en-AU"/>
        </w:rPr>
        <w:t>abovenamed</w:t>
      </w:r>
      <w:proofErr w:type="spellEnd"/>
      <w:r>
        <w:rPr>
          <w:rFonts w:eastAsia="Calibri" w:cs="Arial"/>
          <w:color w:val="auto"/>
          <w:szCs w:val="22"/>
          <w:lang w:eastAsia="en-AU"/>
        </w:rPr>
        <w:t xml:space="preserve"> defendant. </w:t>
      </w:r>
    </w:p>
    <w:p w14:paraId="42AAD9E3" w14:textId="77777777" w:rsidR="0048189D" w:rsidRDefault="0048189D" w:rsidP="005C05EF">
      <w:pPr>
        <w:spacing w:line="276" w:lineRule="auto"/>
        <w:rPr>
          <w:rFonts w:cs="Arial"/>
          <w:b/>
          <w:color w:val="000000"/>
          <w:szCs w:val="22"/>
        </w:rPr>
      </w:pPr>
    </w:p>
    <w:p w14:paraId="2F75B1E2" w14:textId="77777777" w:rsidR="007500A3" w:rsidRDefault="007500A3" w:rsidP="005C05EF">
      <w:pPr>
        <w:spacing w:line="276" w:lineRule="auto"/>
        <w:rPr>
          <w:rFonts w:cs="Arial"/>
          <w:b/>
          <w:color w:val="000000"/>
          <w:szCs w:val="22"/>
        </w:rPr>
      </w:pPr>
    </w:p>
    <w:p w14:paraId="5135EB77" w14:textId="77777777" w:rsidR="00D9477D" w:rsidRDefault="00D9477D" w:rsidP="005C05EF">
      <w:pPr>
        <w:spacing w:line="276" w:lineRule="auto"/>
        <w:rPr>
          <w:rFonts w:cs="Arial"/>
          <w:b/>
          <w:color w:val="000000"/>
          <w:szCs w:val="22"/>
        </w:rPr>
      </w:pPr>
    </w:p>
    <w:p w14:paraId="1C970F32" w14:textId="77777777" w:rsidR="005C05EF" w:rsidRPr="00AF4693" w:rsidRDefault="00D9477D" w:rsidP="005C05EF">
      <w:pPr>
        <w:spacing w:line="276" w:lineRule="auto"/>
        <w:rPr>
          <w:rFonts w:cs="Arial"/>
          <w:color w:val="000000"/>
          <w:szCs w:val="22"/>
        </w:rPr>
      </w:pPr>
      <w:r>
        <w:rPr>
          <w:rFonts w:eastAsia="Calibri" w:cs="Arial"/>
          <w:color w:val="auto"/>
          <w:szCs w:val="22"/>
          <w:lang w:eastAsia="en-AU"/>
        </w:rPr>
        <w:t>Dated:</w:t>
      </w:r>
    </w:p>
    <w:p w14:paraId="6A2EB845" w14:textId="77777777" w:rsidR="007500A3" w:rsidRDefault="00D9477D" w:rsidP="007500A3">
      <w:pPr>
        <w:keepNext/>
        <w:keepLines/>
        <w:spacing w:before="120"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</w:p>
    <w:p w14:paraId="1D60175E" w14:textId="0CAD3FF5" w:rsidR="007500A3" w:rsidRDefault="00C403E3" w:rsidP="007500A3">
      <w:pPr>
        <w:keepNext/>
        <w:keepLines/>
        <w:spacing w:before="120"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……………………………………………..</w:t>
      </w:r>
    </w:p>
    <w:p w14:paraId="0A6D44FF" w14:textId="177ADEC4" w:rsidR="007500A3" w:rsidRPr="008E408D" w:rsidRDefault="00D9477D" w:rsidP="00C403E3">
      <w:pPr>
        <w:keepNext/>
        <w:keepLines/>
        <w:spacing w:line="276" w:lineRule="auto"/>
        <w:rPr>
          <w:rFonts w:cs="Arial"/>
          <w:szCs w:val="22"/>
        </w:rPr>
      </w:pPr>
      <w:r>
        <w:rPr>
          <w:rFonts w:cs="Arial"/>
          <w:color w:val="000000"/>
          <w:szCs w:val="22"/>
        </w:rPr>
        <w:tab/>
      </w:r>
      <w:r w:rsidR="007500A3" w:rsidRPr="008E408D">
        <w:rPr>
          <w:rFonts w:cs="Arial"/>
          <w:szCs w:val="22"/>
        </w:rPr>
        <w:tab/>
      </w:r>
      <w:r w:rsidR="007500A3" w:rsidRPr="008E408D">
        <w:rPr>
          <w:rFonts w:cs="Arial"/>
          <w:szCs w:val="22"/>
        </w:rPr>
        <w:tab/>
      </w:r>
      <w:r w:rsidR="007500A3" w:rsidRPr="008E408D">
        <w:rPr>
          <w:rFonts w:cs="Arial"/>
          <w:szCs w:val="22"/>
        </w:rPr>
        <w:tab/>
      </w:r>
      <w:r w:rsidR="007500A3" w:rsidRPr="008E408D">
        <w:rPr>
          <w:rFonts w:cs="Arial"/>
          <w:szCs w:val="22"/>
        </w:rPr>
        <w:tab/>
      </w:r>
      <w:r w:rsidR="007500A3" w:rsidRPr="008E408D">
        <w:rPr>
          <w:rFonts w:cs="Arial"/>
          <w:szCs w:val="22"/>
        </w:rPr>
        <w:tab/>
      </w:r>
      <w:r w:rsidR="007500A3" w:rsidRPr="008E408D">
        <w:rPr>
          <w:rFonts w:cs="Arial"/>
          <w:szCs w:val="22"/>
        </w:rPr>
        <w:tab/>
      </w:r>
      <w:r w:rsidR="00C403E3">
        <w:rPr>
          <w:rFonts w:cs="Arial"/>
          <w:szCs w:val="22"/>
        </w:rPr>
        <w:tab/>
      </w:r>
      <w:r w:rsidR="00C403E3" w:rsidRPr="00C403E3">
        <w:rPr>
          <w:rFonts w:eastAsia="Calibri" w:cs="Arial"/>
          <w:i/>
          <w:color w:val="auto"/>
          <w:szCs w:val="22"/>
          <w:lang w:eastAsia="en-AU"/>
        </w:rPr>
        <w:t>[Signed]</w:t>
      </w:r>
    </w:p>
    <w:p w14:paraId="209704BB" w14:textId="77777777" w:rsidR="0048189D" w:rsidRDefault="0048189D" w:rsidP="007E4F9B">
      <w:pPr>
        <w:pStyle w:val="ScheduleFlushLeft"/>
        <w:tabs>
          <w:tab w:val="left" w:pos="406"/>
        </w:tabs>
        <w:rPr>
          <w:rFonts w:cs="Arial"/>
          <w:color w:val="000000"/>
          <w:sz w:val="22"/>
          <w:szCs w:val="22"/>
        </w:rPr>
      </w:pPr>
    </w:p>
    <w:p w14:paraId="5C9D44B6" w14:textId="067C38B4" w:rsidR="00D9477D" w:rsidRPr="001062B0" w:rsidRDefault="0048189D" w:rsidP="00725690">
      <w:pPr>
        <w:rPr>
          <w:rFonts w:cs="Arial"/>
          <w:color w:val="000000"/>
          <w:szCs w:val="22"/>
        </w:rPr>
      </w:pPr>
      <w:r w:rsidRPr="001062B0">
        <w:rPr>
          <w:color w:val="000000"/>
        </w:rPr>
        <w:t>The address of the</w:t>
      </w:r>
      <w:r w:rsidR="00D9477D" w:rsidRPr="001062B0">
        <w:rPr>
          <w:color w:val="000000"/>
        </w:rPr>
        <w:t xml:space="preserve"> defendant is</w:t>
      </w:r>
      <w:r w:rsidR="0060000D">
        <w:rPr>
          <w:color w:val="000000"/>
        </w:rPr>
        <w:t xml:space="preserve"> </w:t>
      </w:r>
      <w:r w:rsidR="0060000D" w:rsidRPr="00D9477D">
        <w:rPr>
          <w:rFonts w:eastAsia="Calibri" w:cs="Arial"/>
          <w:i/>
          <w:color w:val="auto"/>
          <w:szCs w:val="22"/>
          <w:lang w:eastAsia="en-AU"/>
        </w:rPr>
        <w:t>[</w:t>
      </w:r>
      <w:r w:rsidR="0060000D">
        <w:rPr>
          <w:rFonts w:eastAsia="Calibri" w:cs="Arial"/>
          <w:i/>
          <w:color w:val="auto"/>
          <w:szCs w:val="22"/>
          <w:lang w:eastAsia="en-AU"/>
        </w:rPr>
        <w:t>insert address</w:t>
      </w:r>
      <w:r w:rsidR="0060000D" w:rsidRPr="00D9477D">
        <w:rPr>
          <w:rFonts w:eastAsia="Calibri" w:cs="Arial"/>
          <w:i/>
          <w:color w:val="auto"/>
          <w:szCs w:val="22"/>
          <w:lang w:eastAsia="en-AU"/>
        </w:rPr>
        <w:t>]</w:t>
      </w:r>
      <w:r w:rsidR="0060000D">
        <w:rPr>
          <w:rFonts w:eastAsia="Calibri" w:cs="Arial"/>
          <w:i/>
          <w:color w:val="auto"/>
          <w:szCs w:val="22"/>
          <w:lang w:eastAsia="en-AU"/>
        </w:rPr>
        <w:t>.</w:t>
      </w:r>
    </w:p>
    <w:p w14:paraId="1861DE99" w14:textId="77777777" w:rsidR="00D9477D" w:rsidRPr="001062B0" w:rsidRDefault="00D9477D" w:rsidP="00D9477D">
      <w:pPr>
        <w:rPr>
          <w:color w:val="000000"/>
        </w:rPr>
      </w:pPr>
    </w:p>
    <w:p w14:paraId="7DA55D4F" w14:textId="77777777" w:rsidR="00D9477D" w:rsidRDefault="00D9477D" w:rsidP="00D9477D">
      <w:pPr>
        <w:rPr>
          <w:color w:val="000000"/>
        </w:rPr>
      </w:pPr>
    </w:p>
    <w:p w14:paraId="4BF995B6" w14:textId="77777777" w:rsidR="007500A3" w:rsidRPr="001062B0" w:rsidRDefault="007500A3" w:rsidP="00D9477D">
      <w:pPr>
        <w:rPr>
          <w:color w:val="000000"/>
        </w:rPr>
      </w:pPr>
    </w:p>
    <w:p w14:paraId="40F14441" w14:textId="6698041D" w:rsidR="00D9477D" w:rsidRPr="001062B0" w:rsidRDefault="00D9477D" w:rsidP="00D9477D">
      <w:pPr>
        <w:rPr>
          <w:color w:val="000000"/>
        </w:rPr>
      </w:pPr>
      <w:r w:rsidRPr="001062B0">
        <w:rPr>
          <w:color w:val="000000"/>
        </w:rPr>
        <w:t xml:space="preserve">The address of the defendant within </w:t>
      </w:r>
      <w:r w:rsidR="0060000D">
        <w:rPr>
          <w:color w:val="000000"/>
        </w:rPr>
        <w:t xml:space="preserve">Victoria for service is </w:t>
      </w:r>
      <w:r w:rsidR="0060000D" w:rsidRPr="00D9477D">
        <w:rPr>
          <w:rFonts w:eastAsia="Calibri" w:cs="Arial"/>
          <w:i/>
          <w:color w:val="auto"/>
          <w:szCs w:val="22"/>
          <w:lang w:eastAsia="en-AU"/>
        </w:rPr>
        <w:t>[</w:t>
      </w:r>
      <w:r w:rsidR="0060000D">
        <w:rPr>
          <w:rFonts w:eastAsia="Calibri" w:cs="Arial"/>
          <w:i/>
          <w:color w:val="auto"/>
          <w:szCs w:val="22"/>
          <w:lang w:eastAsia="en-AU"/>
        </w:rPr>
        <w:t>insert address].</w:t>
      </w:r>
    </w:p>
    <w:p w14:paraId="02D442FD" w14:textId="77777777" w:rsidR="00D9477D" w:rsidRPr="001062B0" w:rsidRDefault="00D9477D" w:rsidP="00D9477D">
      <w:pPr>
        <w:rPr>
          <w:color w:val="000000"/>
        </w:rPr>
      </w:pPr>
    </w:p>
    <w:p w14:paraId="241AA16E" w14:textId="77777777" w:rsidR="00D9477D" w:rsidRDefault="00D9477D" w:rsidP="00D9477D">
      <w:pPr>
        <w:rPr>
          <w:color w:val="000000"/>
        </w:rPr>
      </w:pPr>
    </w:p>
    <w:p w14:paraId="2CAFB150" w14:textId="77777777" w:rsidR="007500A3" w:rsidRPr="001062B0" w:rsidRDefault="007500A3" w:rsidP="00D9477D">
      <w:pPr>
        <w:rPr>
          <w:color w:val="000000"/>
        </w:rPr>
      </w:pPr>
    </w:p>
    <w:p w14:paraId="6B3204F4" w14:textId="77F3AE6F" w:rsidR="00D9477D" w:rsidRPr="001062B0" w:rsidRDefault="00D9477D" w:rsidP="00D9477D">
      <w:pPr>
        <w:rPr>
          <w:color w:val="000000"/>
        </w:rPr>
      </w:pPr>
      <w:r w:rsidRPr="001062B0">
        <w:rPr>
          <w:color w:val="000000"/>
        </w:rPr>
        <w:t xml:space="preserve">The email address </w:t>
      </w:r>
      <w:r w:rsidR="0060000D">
        <w:rPr>
          <w:color w:val="000000"/>
        </w:rPr>
        <w:t>for service of the defendant is</w:t>
      </w:r>
    </w:p>
    <w:p w14:paraId="78F4FC00" w14:textId="77777777" w:rsidR="00D9477D" w:rsidRDefault="00D9477D" w:rsidP="00D9477D"/>
    <w:p w14:paraId="69747379" w14:textId="77777777" w:rsidR="007E4F9B" w:rsidRPr="00AF4693" w:rsidRDefault="007E4F9B" w:rsidP="005C05EF">
      <w:pPr>
        <w:spacing w:line="276" w:lineRule="auto"/>
        <w:rPr>
          <w:rFonts w:cs="Arial"/>
          <w:color w:val="000000"/>
          <w:szCs w:val="22"/>
        </w:rPr>
      </w:pPr>
    </w:p>
    <w:sectPr w:rsidR="007E4F9B" w:rsidRPr="00AF4693" w:rsidSect="00EA2AFA">
      <w:footerReference w:type="default" r:id="rId11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E8964" w14:textId="77777777" w:rsidR="003A40A7" w:rsidRDefault="003A40A7" w:rsidP="00EA2AFA">
      <w:r>
        <w:separator/>
      </w:r>
    </w:p>
  </w:endnote>
  <w:endnote w:type="continuationSeparator" w:id="0">
    <w:p w14:paraId="1EA39134" w14:textId="77777777" w:rsidR="003A40A7" w:rsidRDefault="003A40A7" w:rsidP="00E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FAFA" w14:textId="77777777" w:rsidR="00EA2AFA" w:rsidRDefault="00EA2AFA">
    <w:pPr>
      <w:pStyle w:val="Footer"/>
      <w:jc w:val="right"/>
    </w:pPr>
  </w:p>
  <w:p w14:paraId="4511389D" w14:textId="77777777" w:rsidR="00EA2AFA" w:rsidRDefault="00EA2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E351" w14:textId="77777777" w:rsidR="003A40A7" w:rsidRDefault="003A40A7" w:rsidP="00EA2AFA">
      <w:r>
        <w:separator/>
      </w:r>
    </w:p>
  </w:footnote>
  <w:footnote w:type="continuationSeparator" w:id="0">
    <w:p w14:paraId="1FBF9F99" w14:textId="77777777" w:rsidR="003A40A7" w:rsidRDefault="003A40A7" w:rsidP="00EA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36A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F8C7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872F6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D07A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EA6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761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F6A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BAF9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DEE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D067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40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BA30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8521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6C370B"/>
    <w:multiLevelType w:val="hybridMultilevel"/>
    <w:tmpl w:val="6A6E88EA"/>
    <w:lvl w:ilvl="0" w:tplc="70920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D4BAE"/>
    <w:multiLevelType w:val="hybridMultilevel"/>
    <w:tmpl w:val="0D4C6110"/>
    <w:lvl w:ilvl="0" w:tplc="472826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D33D9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CF10F5"/>
    <w:multiLevelType w:val="hybridMultilevel"/>
    <w:tmpl w:val="90384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2A"/>
    <w:rsid w:val="00071EFD"/>
    <w:rsid w:val="000C77A2"/>
    <w:rsid w:val="001062B0"/>
    <w:rsid w:val="001C2A9C"/>
    <w:rsid w:val="0023260A"/>
    <w:rsid w:val="002360A9"/>
    <w:rsid w:val="002714B1"/>
    <w:rsid w:val="0033320A"/>
    <w:rsid w:val="003A40A7"/>
    <w:rsid w:val="004004EA"/>
    <w:rsid w:val="0041593F"/>
    <w:rsid w:val="00447D43"/>
    <w:rsid w:val="00451CC4"/>
    <w:rsid w:val="0046265D"/>
    <w:rsid w:val="0048189D"/>
    <w:rsid w:val="004A1DFC"/>
    <w:rsid w:val="005370E0"/>
    <w:rsid w:val="005666C0"/>
    <w:rsid w:val="005A1470"/>
    <w:rsid w:val="005C05EF"/>
    <w:rsid w:val="005C16EE"/>
    <w:rsid w:val="0060000D"/>
    <w:rsid w:val="00621A73"/>
    <w:rsid w:val="00683B6C"/>
    <w:rsid w:val="006E380A"/>
    <w:rsid w:val="00725690"/>
    <w:rsid w:val="007500A3"/>
    <w:rsid w:val="007E4F9B"/>
    <w:rsid w:val="008013C0"/>
    <w:rsid w:val="00890246"/>
    <w:rsid w:val="008973EB"/>
    <w:rsid w:val="008E0977"/>
    <w:rsid w:val="00953DEA"/>
    <w:rsid w:val="00A51B2A"/>
    <w:rsid w:val="00A94F5E"/>
    <w:rsid w:val="00AF4693"/>
    <w:rsid w:val="00B51324"/>
    <w:rsid w:val="00B825F7"/>
    <w:rsid w:val="00C403E3"/>
    <w:rsid w:val="00CF27A5"/>
    <w:rsid w:val="00D9477D"/>
    <w:rsid w:val="00E11FCC"/>
    <w:rsid w:val="00EA2AFA"/>
    <w:rsid w:val="00EF22AD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FFA18C8"/>
  <w15:chartTrackingRefBased/>
  <w15:docId w15:val="{04719E26-BFE1-4F5F-AB7F-D3DC18A4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2A"/>
    <w:rPr>
      <w:rFonts w:eastAsia="Arial"/>
      <w:color w:val="404040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451CC4"/>
    <w:pPr>
      <w:keepNext/>
      <w:spacing w:before="480" w:after="24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"/>
    <w:qFormat/>
    <w:rsid w:val="00451CC4"/>
    <w:pPr>
      <w:keepNext/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rsid w:val="00451CC4"/>
    <w:pPr>
      <w:keepNext/>
      <w:spacing w:before="240" w:after="240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next w:val="Normal"/>
    <w:link w:val="Heading4Char"/>
    <w:uiPriority w:val="9"/>
    <w:qFormat/>
    <w:rsid w:val="00451CC4"/>
    <w:pPr>
      <w:keepNext/>
      <w:spacing w:before="240" w:after="240"/>
      <w:outlineLvl w:val="3"/>
    </w:pPr>
    <w:rPr>
      <w:rFonts w:eastAsia="Times New Roman" w:cs="Arial"/>
      <w:b/>
      <w:bCs/>
      <w:i/>
      <w:sz w:val="24"/>
      <w:szCs w:val="28"/>
    </w:rPr>
  </w:style>
  <w:style w:type="paragraph" w:styleId="Heading5">
    <w:name w:val="heading 5"/>
    <w:next w:val="Normal"/>
    <w:link w:val="Heading5Char"/>
    <w:uiPriority w:val="9"/>
    <w:qFormat/>
    <w:rsid w:val="00B825F7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next w:val="Normal"/>
    <w:link w:val="Heading6Char"/>
    <w:uiPriority w:val="9"/>
    <w:qFormat/>
    <w:rsid w:val="00B825F7"/>
    <w:pPr>
      <w:numPr>
        <w:ilvl w:val="5"/>
        <w:numId w:val="3"/>
      </w:numPr>
      <w:spacing w:before="240" w:after="60"/>
      <w:outlineLvl w:val="5"/>
    </w:pPr>
    <w:rPr>
      <w:rFonts w:eastAsia="Times New Roman" w:cs="Arial"/>
      <w:b/>
      <w:bCs/>
      <w:sz w:val="22"/>
      <w:szCs w:val="22"/>
    </w:rPr>
  </w:style>
  <w:style w:type="paragraph" w:styleId="Heading7">
    <w:name w:val="heading 7"/>
    <w:next w:val="Normal"/>
    <w:link w:val="Heading7Char"/>
    <w:uiPriority w:val="9"/>
    <w:qFormat/>
    <w:rsid w:val="00B825F7"/>
    <w:pPr>
      <w:numPr>
        <w:ilvl w:val="6"/>
        <w:numId w:val="3"/>
      </w:numPr>
      <w:spacing w:before="240" w:after="60"/>
      <w:outlineLvl w:val="6"/>
    </w:pPr>
    <w:rPr>
      <w:rFonts w:eastAsia="Times New Roman" w:cs="Arial"/>
      <w:sz w:val="24"/>
      <w:szCs w:val="24"/>
    </w:rPr>
  </w:style>
  <w:style w:type="paragraph" w:styleId="Heading8">
    <w:name w:val="heading 8"/>
    <w:next w:val="Normal"/>
    <w:link w:val="Heading8Char"/>
    <w:uiPriority w:val="9"/>
    <w:qFormat/>
    <w:rsid w:val="00B825F7"/>
    <w:pPr>
      <w:numPr>
        <w:ilvl w:val="7"/>
        <w:numId w:val="3"/>
      </w:numPr>
      <w:spacing w:before="240" w:after="60"/>
      <w:outlineLvl w:val="7"/>
    </w:pPr>
    <w:rPr>
      <w:rFonts w:eastAsia="Times New Roman" w:cs="Arial"/>
      <w:i/>
      <w:iCs/>
      <w:sz w:val="24"/>
      <w:szCs w:val="24"/>
    </w:rPr>
  </w:style>
  <w:style w:type="paragraph" w:styleId="Heading9">
    <w:name w:val="heading 9"/>
    <w:next w:val="Normal"/>
    <w:link w:val="Heading9Char"/>
    <w:uiPriority w:val="9"/>
    <w:qFormat/>
    <w:rsid w:val="00B825F7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1CC4"/>
    <w:rPr>
      <w:rFonts w:ascii="Arial" w:eastAsia="Times New Roman" w:hAnsi="Arial" w:cs="Arial"/>
      <w:b/>
      <w:bCs/>
      <w:kern w:val="32"/>
      <w:sz w:val="32"/>
      <w:szCs w:val="32"/>
    </w:rPr>
  </w:style>
  <w:style w:type="numbering" w:styleId="111111">
    <w:name w:val="Outline List 2"/>
    <w:uiPriority w:val="99"/>
    <w:semiHidden/>
    <w:unhideWhenUsed/>
    <w:rsid w:val="00B825F7"/>
    <w:pPr>
      <w:numPr>
        <w:numId w:val="1"/>
      </w:numPr>
    </w:pPr>
  </w:style>
  <w:style w:type="numbering" w:styleId="1ai">
    <w:name w:val="Outline List 1"/>
    <w:uiPriority w:val="99"/>
    <w:semiHidden/>
    <w:unhideWhenUsed/>
    <w:rsid w:val="00B825F7"/>
    <w:pPr>
      <w:numPr>
        <w:numId w:val="2"/>
      </w:numPr>
    </w:pPr>
  </w:style>
  <w:style w:type="character" w:customStyle="1" w:styleId="Heading2Char">
    <w:name w:val="Heading 2 Char"/>
    <w:link w:val="Heading2"/>
    <w:uiPriority w:val="9"/>
    <w:rsid w:val="00451CC4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51CC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51CC4"/>
    <w:rPr>
      <w:rFonts w:ascii="Arial" w:eastAsia="Times New Roman" w:hAnsi="Arial" w:cs="Arial"/>
      <w:b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B825F7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25F7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B825F7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825F7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825F7"/>
    <w:rPr>
      <w:rFonts w:ascii="Arial" w:eastAsia="Times New Roman" w:hAnsi="Arial" w:cs="Arial"/>
    </w:rPr>
  </w:style>
  <w:style w:type="numbering" w:styleId="ArticleSection">
    <w:name w:val="Outline List 3"/>
    <w:uiPriority w:val="99"/>
    <w:semiHidden/>
    <w:unhideWhenUsed/>
    <w:rsid w:val="00B825F7"/>
    <w:pPr>
      <w:numPr>
        <w:numId w:val="3"/>
      </w:numPr>
    </w:pPr>
  </w:style>
  <w:style w:type="paragraph" w:styleId="BalloonText">
    <w:name w:val="Balloon Text"/>
    <w:link w:val="BalloonTextChar"/>
    <w:uiPriority w:val="99"/>
    <w:semiHidden/>
    <w:unhideWhenUsed/>
    <w:rsid w:val="00B825F7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5F7"/>
    <w:rPr>
      <w:rFonts w:ascii="Arial" w:hAnsi="Arial" w:cs="Arial"/>
      <w:sz w:val="18"/>
      <w:szCs w:val="18"/>
    </w:rPr>
  </w:style>
  <w:style w:type="paragraph" w:customStyle="1" w:styleId="GridTable21">
    <w:name w:val="Grid Table 21"/>
    <w:next w:val="Normal"/>
    <w:uiPriority w:val="37"/>
    <w:semiHidden/>
    <w:unhideWhenUsed/>
    <w:rsid w:val="00B825F7"/>
    <w:rPr>
      <w:rFonts w:cs="Arial"/>
      <w:sz w:val="22"/>
      <w:szCs w:val="22"/>
    </w:rPr>
  </w:style>
  <w:style w:type="paragraph" w:styleId="BlockText">
    <w:name w:val="Block Text"/>
    <w:uiPriority w:val="99"/>
    <w:semiHidden/>
    <w:unhideWhenUsed/>
    <w:rsid w:val="00B825F7"/>
    <w:pPr>
      <w:spacing w:after="120"/>
      <w:ind w:left="1440" w:right="1440"/>
    </w:pPr>
    <w:rPr>
      <w:rFonts w:cs="Arial"/>
      <w:sz w:val="22"/>
      <w:szCs w:val="22"/>
    </w:rPr>
  </w:style>
  <w:style w:type="paragraph" w:styleId="BodyText">
    <w:name w:val="Body Text"/>
    <w:link w:val="BodyTextChar"/>
    <w:uiPriority w:val="99"/>
    <w:semiHidden/>
    <w:unhideWhenUsed/>
    <w:rsid w:val="00B825F7"/>
    <w:pPr>
      <w:spacing w:after="12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B825F7"/>
    <w:rPr>
      <w:rFonts w:ascii="Arial" w:hAnsi="Arial" w:cs="Arial"/>
    </w:rPr>
  </w:style>
  <w:style w:type="paragraph" w:styleId="BodyText2">
    <w:name w:val="Body Text 2"/>
    <w:link w:val="BodyText2Char"/>
    <w:uiPriority w:val="99"/>
    <w:semiHidden/>
    <w:unhideWhenUsed/>
    <w:rsid w:val="00B825F7"/>
    <w:pPr>
      <w:spacing w:after="120" w:line="480" w:lineRule="auto"/>
    </w:pPr>
    <w:rPr>
      <w:rFonts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B825F7"/>
    <w:rPr>
      <w:rFonts w:ascii="Arial" w:hAnsi="Arial" w:cs="Arial"/>
    </w:rPr>
  </w:style>
  <w:style w:type="paragraph" w:styleId="BodyText3">
    <w:name w:val="Body Text 3"/>
    <w:link w:val="BodyText3Char"/>
    <w:uiPriority w:val="99"/>
    <w:semiHidden/>
    <w:unhideWhenUsed/>
    <w:rsid w:val="00B825F7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825F7"/>
    <w:rPr>
      <w:rFonts w:ascii="Arial" w:hAnsi="Arial" w:cs="Arial"/>
    </w:rPr>
  </w:style>
  <w:style w:type="paragraph" w:styleId="BodyTextIndent">
    <w:name w:val="Body Text Indent"/>
    <w:link w:val="BodyTextIndentChar"/>
    <w:uiPriority w:val="99"/>
    <w:semiHidden/>
    <w:unhideWhenUsed/>
    <w:rsid w:val="00B825F7"/>
    <w:pPr>
      <w:spacing w:after="120"/>
      <w:ind w:left="283"/>
    </w:pPr>
    <w:rPr>
      <w:rFonts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B825F7"/>
    <w:rPr>
      <w:rFonts w:ascii="Arial" w:hAnsi="Arial" w:cs="Arial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B825F7"/>
    <w:rPr>
      <w:rFonts w:ascii="Arial" w:hAnsi="Arial" w:cs="Arial"/>
    </w:rPr>
  </w:style>
  <w:style w:type="paragraph" w:styleId="BodyTextIndent2">
    <w:name w:val="Body Text Indent 2"/>
    <w:link w:val="BodyTextIndent2Char"/>
    <w:uiPriority w:val="99"/>
    <w:semiHidden/>
    <w:unhideWhenUsed/>
    <w:rsid w:val="00B825F7"/>
    <w:pPr>
      <w:spacing w:after="120" w:line="480" w:lineRule="auto"/>
      <w:ind w:left="283"/>
    </w:pPr>
    <w:rPr>
      <w:rFonts w:cs="Arial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B825F7"/>
    <w:rPr>
      <w:rFonts w:ascii="Arial" w:hAnsi="Arial" w:cs="Arial"/>
    </w:rPr>
  </w:style>
  <w:style w:type="paragraph" w:styleId="BodyTextIndent3">
    <w:name w:val="Body Text Indent 3"/>
    <w:link w:val="BodyTextIndent3Char"/>
    <w:uiPriority w:val="99"/>
    <w:semiHidden/>
    <w:unhideWhenUsed/>
    <w:rsid w:val="00B825F7"/>
    <w:pPr>
      <w:spacing w:after="120"/>
      <w:ind w:left="283"/>
    </w:pPr>
    <w:rPr>
      <w:rFonts w:cs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825F7"/>
    <w:rPr>
      <w:rFonts w:ascii="Arial" w:hAnsi="Arial" w:cs="Arial"/>
      <w:sz w:val="16"/>
      <w:szCs w:val="16"/>
    </w:rPr>
  </w:style>
  <w:style w:type="character" w:customStyle="1" w:styleId="GridTable1Light1">
    <w:name w:val="Grid Table 1 Light1"/>
    <w:uiPriority w:val="33"/>
    <w:qFormat/>
    <w:rsid w:val="00B825F7"/>
    <w:rPr>
      <w:b/>
      <w:bCs/>
      <w:i/>
      <w:iCs/>
      <w:spacing w:val="5"/>
    </w:rPr>
  </w:style>
  <w:style w:type="paragraph" w:styleId="Caption">
    <w:name w:val="caption"/>
    <w:next w:val="Normal"/>
    <w:uiPriority w:val="35"/>
    <w:qFormat/>
    <w:rsid w:val="00B825F7"/>
    <w:rPr>
      <w:rFonts w:cs="Arial"/>
      <w:b/>
      <w:bCs/>
    </w:rPr>
  </w:style>
  <w:style w:type="paragraph" w:styleId="Closing">
    <w:name w:val="Closing"/>
    <w:link w:val="Closing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ClosingChar">
    <w:name w:val="Closing Char"/>
    <w:link w:val="Closing"/>
    <w:uiPriority w:val="99"/>
    <w:semiHidden/>
    <w:rsid w:val="00B825F7"/>
    <w:rPr>
      <w:rFonts w:ascii="Arial" w:hAnsi="Arial" w:cs="Arial"/>
    </w:rPr>
  </w:style>
  <w:style w:type="table" w:customStyle="1" w:styleId="Quote1">
    <w:name w:val="Quote1"/>
    <w:uiPriority w:val="73"/>
    <w:qFormat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MediumGrid2-Accent2">
    <w:name w:val="Medium Grid 2 Accent 2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MediumGrid2-Accent3">
    <w:name w:val="Medium Grid 2 Accent 3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MediumGrid2-Accent4">
    <w:name w:val="Medium Grid 2 Accent 4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MediumGrid2-Accent5">
    <w:name w:val="Medium Grid 2 Accent 5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MediumGrid2-Accent6">
    <w:name w:val="Medium Grid 2 Accent 6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PlainTable2">
    <w:name w:val="Plain Table 2"/>
    <w:uiPriority w:val="42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Paragraph1">
    <w:name w:val="List Paragraph1"/>
    <w:uiPriority w:val="72"/>
    <w:qFormat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MediumGrid1-Accent2">
    <w:name w:val="Medium Grid 1 Accent 2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MediumGrid1-Accent3">
    <w:name w:val="Medium Grid 1 Accent 3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MediumGrid1-Accent4">
    <w:name w:val="Medium Grid 1 Accent 4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MediumGrid1-Accent5">
    <w:name w:val="Medium Grid 1 Accent 5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MediumGrid1-Accent6">
    <w:name w:val="Medium Grid 1 Accent 6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PlainTable1">
    <w:name w:val="Plain Table 1"/>
    <w:uiPriority w:val="41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vision1">
    <w:name w:val="Revision1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MediumList2-Accent2">
    <w:name w:val="Medium List 2 Accent 2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MediumList2-Accent3">
    <w:name w:val="Medium List 2 Accent 3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MediumList2-Accent4">
    <w:name w:val="Medium List 2 Accent 4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MediumList2-Accent5">
    <w:name w:val="Medium List 2 Accent 5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MediumList2-Accent6">
    <w:name w:val="Medium List 2 Accent 6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customStyle="1" w:styleId="TOCHeading1">
    <w:name w:val="TOC Heading1"/>
    <w:uiPriority w:val="71"/>
    <w:qFormat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character" w:styleId="CommentReference">
    <w:name w:val="annotation reference"/>
    <w:uiPriority w:val="99"/>
    <w:semiHidden/>
    <w:unhideWhenUsed/>
    <w:rsid w:val="00B825F7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B825F7"/>
    <w:rPr>
      <w:rFonts w:cs="Arial"/>
    </w:rPr>
  </w:style>
  <w:style w:type="character" w:customStyle="1" w:styleId="CommentTextChar">
    <w:name w:val="Comment Text Char"/>
    <w:link w:val="Comment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B825F7"/>
    <w:rPr>
      <w:rFonts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5F7"/>
    <w:rPr>
      <w:rFonts w:ascii="Arial" w:hAnsi="Arial" w:cs="Arial"/>
      <w:b/>
      <w:bCs/>
      <w:sz w:val="20"/>
      <w:szCs w:val="20"/>
    </w:rPr>
  </w:style>
  <w:style w:type="table" w:styleId="MediumList1-Accent1">
    <w:name w:val="Medium List 1 Accent 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MediumList1-Accent2">
    <w:name w:val="Medium List 1 Accent 2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MediumList1-Accent3">
    <w:name w:val="Medium List 1 Accent 3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MediumList1-Accent4">
    <w:name w:val="Medium List 1 Accent 4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MediumList1-Accent5">
    <w:name w:val="Medium List 1 Accent 5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MediumList1-Accent6">
    <w:name w:val="Medium List 1 Accent 6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customStyle="1" w:styleId="Bibliography1">
    <w:name w:val="Bibliography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paragraph" w:styleId="Date">
    <w:name w:val="Date"/>
    <w:next w:val="Normal"/>
    <w:link w:val="Dat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B825F7"/>
    <w:rPr>
      <w:rFonts w:ascii="Arial" w:hAnsi="Arial" w:cs="Arial"/>
    </w:rPr>
  </w:style>
  <w:style w:type="paragraph" w:styleId="DocumentMap">
    <w:name w:val="Document Map"/>
    <w:link w:val="DocumentMapChar"/>
    <w:uiPriority w:val="99"/>
    <w:semiHidden/>
    <w:unhideWhenUsed/>
    <w:rsid w:val="00B825F7"/>
    <w:rPr>
      <w:rFonts w:cs="Arial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semiHidden/>
    <w:rsid w:val="00B825F7"/>
    <w:rPr>
      <w:rFonts w:ascii="Arial" w:hAnsi="Arial" w:cs="Arial"/>
    </w:rPr>
  </w:style>
  <w:style w:type="character" w:styleId="Emphasis">
    <w:name w:val="Emphasis"/>
    <w:uiPriority w:val="20"/>
    <w:qFormat/>
    <w:rsid w:val="00B825F7"/>
    <w:rPr>
      <w:i/>
      <w:iCs/>
    </w:rPr>
  </w:style>
  <w:style w:type="character" w:styleId="EndnoteReference">
    <w:name w:val="endnote reference"/>
    <w:uiPriority w:val="99"/>
    <w:semiHidden/>
    <w:unhideWhenUsed/>
    <w:rsid w:val="00B825F7"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B825F7"/>
    <w:rPr>
      <w:rFonts w:cs="Arial"/>
    </w:rPr>
  </w:style>
  <w:style w:type="character" w:customStyle="1" w:styleId="EndnoteTextChar">
    <w:name w:val="Endnote Text Char"/>
    <w:link w:val="Endnote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EnvelopeAddress">
    <w:name w:val="envelope address"/>
    <w:uiPriority w:val="99"/>
    <w:semiHidden/>
    <w:unhideWhenUsed/>
    <w:rsid w:val="00B825F7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4"/>
      <w:szCs w:val="24"/>
    </w:rPr>
  </w:style>
  <w:style w:type="paragraph" w:styleId="EnvelopeReturn">
    <w:name w:val="envelope return"/>
    <w:uiPriority w:val="99"/>
    <w:semiHidden/>
    <w:unhideWhenUsed/>
    <w:rsid w:val="00B825F7"/>
    <w:rPr>
      <w:rFonts w:eastAsia="Times New Roman" w:cs="Arial"/>
    </w:rPr>
  </w:style>
  <w:style w:type="character" w:styleId="FollowedHyperlink">
    <w:name w:val="FollowedHyperlink"/>
    <w:uiPriority w:val="99"/>
    <w:semiHidden/>
    <w:unhideWhenUsed/>
    <w:rsid w:val="00B825F7"/>
    <w:rPr>
      <w:color w:val="954F72"/>
      <w:u w:val="single"/>
    </w:rPr>
  </w:style>
  <w:style w:type="paragraph" w:styleId="Footer">
    <w:name w:val="footer"/>
    <w:link w:val="FooterChar"/>
    <w:uiPriority w:val="99"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B825F7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B825F7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B825F7"/>
    <w:rPr>
      <w:rFonts w:cs="Arial"/>
    </w:rPr>
  </w:style>
  <w:style w:type="character" w:customStyle="1" w:styleId="FootnoteTextChar">
    <w:name w:val="Footnote Text Char"/>
    <w:link w:val="Footnote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GridTable1Light">
    <w:name w:val="Grid Table 1 Light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2">
    <w:name w:val="Grid Table 1 Light Accent 2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GridTable5Dark-Accent1">
    <w:name w:val="Grid Table 5 Dark Accent 1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GridTable5Dark-Accent2">
    <w:name w:val="Grid Table 5 Dark Accent 2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GridTable5Dark-Accent3">
    <w:name w:val="Grid Table 5 Dark Accent 3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GridTable5Dark-Accent4">
    <w:name w:val="Grid Table 5 Dark Accent 4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GridTable5Dark-Accent5">
    <w:name w:val="Grid Table 5 Dark Accent 5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GridTable5Dark-Accent6">
    <w:name w:val="Grid Table 5 Dark Accent 6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GridTable6Colorful">
    <w:name w:val="Grid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2">
    <w:name w:val="Grid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3">
    <w:name w:val="Grid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4">
    <w:name w:val="Grid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5">
    <w:name w:val="Grid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6">
    <w:name w:val="Grid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">
    <w:name w:val="Grid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1">
    <w:name w:val="Grid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2">
    <w:name w:val="Grid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3">
    <w:name w:val="Grid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4">
    <w:name w:val="Grid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5">
    <w:name w:val="Grid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6">
    <w:name w:val="Grid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B825F7"/>
    <w:rPr>
      <w:rFonts w:ascii="Arial" w:hAnsi="Arial" w:cs="Arial"/>
    </w:rPr>
  </w:style>
  <w:style w:type="character" w:styleId="HTMLAcronym">
    <w:name w:val="HTML Acronym"/>
    <w:uiPriority w:val="99"/>
    <w:semiHidden/>
    <w:unhideWhenUsed/>
    <w:rsid w:val="00B825F7"/>
  </w:style>
  <w:style w:type="paragraph" w:styleId="HTMLAddress">
    <w:name w:val="HTML Address"/>
    <w:link w:val="HTMLAddressChar"/>
    <w:uiPriority w:val="99"/>
    <w:semiHidden/>
    <w:unhideWhenUsed/>
    <w:rsid w:val="00B825F7"/>
    <w:rPr>
      <w:rFonts w:cs="Arial"/>
      <w:i/>
      <w:iCs/>
      <w:sz w:val="22"/>
      <w:szCs w:val="22"/>
    </w:rPr>
  </w:style>
  <w:style w:type="character" w:customStyle="1" w:styleId="HTMLAddressChar">
    <w:name w:val="HTML Address Char"/>
    <w:link w:val="HTMLAddress"/>
    <w:uiPriority w:val="99"/>
    <w:semiHidden/>
    <w:rsid w:val="00B825F7"/>
    <w:rPr>
      <w:rFonts w:ascii="Arial" w:hAnsi="Arial" w:cs="Arial"/>
      <w:i/>
      <w:iCs/>
    </w:rPr>
  </w:style>
  <w:style w:type="character" w:styleId="HTMLCite">
    <w:name w:val="HTML Cite"/>
    <w:uiPriority w:val="99"/>
    <w:semiHidden/>
    <w:unhideWhenUsed/>
    <w:rsid w:val="00B825F7"/>
    <w:rPr>
      <w:i/>
      <w:iCs/>
    </w:rPr>
  </w:style>
  <w:style w:type="character" w:styleId="HTMLCode">
    <w:name w:val="HTML Code"/>
    <w:uiPriority w:val="99"/>
    <w:semiHidden/>
    <w:unhideWhenUsed/>
    <w:rsid w:val="00B825F7"/>
    <w:rPr>
      <w:sz w:val="20"/>
      <w:szCs w:val="20"/>
    </w:rPr>
  </w:style>
  <w:style w:type="character" w:styleId="HTMLDefinition">
    <w:name w:val="HTML Definition"/>
    <w:uiPriority w:val="99"/>
    <w:semiHidden/>
    <w:unhideWhenUsed/>
    <w:rsid w:val="00B825F7"/>
    <w:rPr>
      <w:i/>
      <w:iCs/>
    </w:rPr>
  </w:style>
  <w:style w:type="character" w:styleId="HTMLKeyboard">
    <w:name w:val="HTML Keyboard"/>
    <w:uiPriority w:val="99"/>
    <w:semiHidden/>
    <w:unhideWhenUsed/>
    <w:rsid w:val="00B825F7"/>
    <w:rPr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B825F7"/>
    <w:rPr>
      <w:rFonts w:cs="Arial"/>
    </w:rPr>
  </w:style>
  <w:style w:type="character" w:customStyle="1" w:styleId="HTMLPreformattedChar">
    <w:name w:val="HTML Preformatted Char"/>
    <w:link w:val="HTMLPreformatted"/>
    <w:uiPriority w:val="99"/>
    <w:semiHidden/>
    <w:rsid w:val="00B825F7"/>
    <w:rPr>
      <w:rFonts w:ascii="Arial" w:hAnsi="Arial" w:cs="Arial"/>
      <w:sz w:val="20"/>
      <w:szCs w:val="20"/>
    </w:rPr>
  </w:style>
  <w:style w:type="character" w:styleId="HTMLSample">
    <w:name w:val="HTML Sample"/>
    <w:uiPriority w:val="99"/>
    <w:semiHidden/>
    <w:unhideWhenUsed/>
    <w:rsid w:val="00B825F7"/>
  </w:style>
  <w:style w:type="character" w:styleId="HTMLTypewriter">
    <w:name w:val="HTML Typewriter"/>
    <w:uiPriority w:val="99"/>
    <w:semiHidden/>
    <w:unhideWhenUsed/>
    <w:rsid w:val="00B825F7"/>
    <w:rPr>
      <w:sz w:val="20"/>
      <w:szCs w:val="20"/>
    </w:rPr>
  </w:style>
  <w:style w:type="character" w:styleId="HTMLVariable">
    <w:name w:val="HTML Variable"/>
    <w:uiPriority w:val="99"/>
    <w:semiHidden/>
    <w:unhideWhenUsed/>
    <w:rsid w:val="00B825F7"/>
    <w:rPr>
      <w:i/>
      <w:iCs/>
    </w:rPr>
  </w:style>
  <w:style w:type="character" w:styleId="Hyperlink">
    <w:name w:val="Hyperlink"/>
    <w:uiPriority w:val="99"/>
    <w:semiHidden/>
    <w:unhideWhenUsed/>
    <w:rsid w:val="00B825F7"/>
    <w:rPr>
      <w:color w:val="0563C1"/>
      <w:u w:val="single"/>
    </w:rPr>
  </w:style>
  <w:style w:type="paragraph" w:styleId="Index1">
    <w:name w:val="index 1"/>
    <w:next w:val="Normal"/>
    <w:autoRedefine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B825F7"/>
    <w:pPr>
      <w:ind w:left="440" w:hanging="220"/>
    </w:pPr>
    <w:rPr>
      <w:rFonts w:cs="Arial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B825F7"/>
    <w:pPr>
      <w:ind w:left="660" w:hanging="220"/>
    </w:pPr>
    <w:rPr>
      <w:rFonts w:cs="Arial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B825F7"/>
    <w:pPr>
      <w:ind w:left="880" w:hanging="220"/>
    </w:pPr>
    <w:rPr>
      <w:rFonts w:cs="Arial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B825F7"/>
    <w:pPr>
      <w:ind w:left="1100" w:hanging="220"/>
    </w:pPr>
    <w:rPr>
      <w:rFonts w:cs="Arial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B825F7"/>
    <w:pPr>
      <w:ind w:left="1320" w:hanging="220"/>
    </w:pPr>
    <w:rPr>
      <w:rFonts w:cs="Arial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B825F7"/>
    <w:pPr>
      <w:ind w:left="1540" w:hanging="220"/>
    </w:pPr>
    <w:rPr>
      <w:rFonts w:cs="Arial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B825F7"/>
    <w:pPr>
      <w:ind w:left="1760" w:hanging="220"/>
    </w:pPr>
    <w:rPr>
      <w:rFonts w:cs="Arial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B825F7"/>
    <w:pPr>
      <w:ind w:left="1980" w:hanging="220"/>
    </w:pPr>
    <w:rPr>
      <w:rFonts w:cs="Arial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B825F7"/>
    <w:rPr>
      <w:rFonts w:eastAsia="Times New Roman" w:cs="Arial"/>
      <w:b/>
      <w:bCs/>
      <w:sz w:val="22"/>
      <w:szCs w:val="22"/>
    </w:rPr>
  </w:style>
  <w:style w:type="character" w:customStyle="1" w:styleId="PlainTable41">
    <w:name w:val="Plain Table 41"/>
    <w:uiPriority w:val="21"/>
    <w:qFormat/>
    <w:rsid w:val="00B825F7"/>
    <w:rPr>
      <w:i/>
      <w:iCs/>
      <w:color w:val="5B9BD5"/>
    </w:rPr>
  </w:style>
  <w:style w:type="paragraph" w:customStyle="1" w:styleId="LightShading-Accent21">
    <w:name w:val="Light Shading - Accent 21"/>
    <w:next w:val="Normal"/>
    <w:link w:val="LightShading-Accent2Char"/>
    <w:uiPriority w:val="30"/>
    <w:qFormat/>
    <w:rsid w:val="00451CC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Arial"/>
      <w:i/>
      <w:iCs/>
      <w:color w:val="006DA5"/>
      <w:sz w:val="22"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451CC4"/>
    <w:rPr>
      <w:rFonts w:ascii="Arial" w:hAnsi="Arial" w:cs="Arial"/>
      <w:i/>
      <w:iCs/>
      <w:color w:val="006DA5"/>
    </w:rPr>
  </w:style>
  <w:style w:type="character" w:customStyle="1" w:styleId="TableGridLight1">
    <w:name w:val="Table Grid Light1"/>
    <w:uiPriority w:val="32"/>
    <w:qFormat/>
    <w:rsid w:val="00B825F7"/>
    <w:rPr>
      <w:b/>
      <w:bCs/>
      <w:smallCaps/>
      <w:color w:val="5B9BD5"/>
      <w:spacing w:val="5"/>
    </w:rPr>
  </w:style>
  <w:style w:type="table" w:styleId="ColorfulShading">
    <w:name w:val="Colorful Shading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1-Accent1">
    <w:name w:val="Medium Grid 1 Accent 1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2">
    <w:name w:val="Colorful Shading Accent 2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3">
    <w:name w:val="Colorful Shading Accent 3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4">
    <w:name w:val="Colorful Shading Accent 4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5">
    <w:name w:val="Colorful Shading Accent 5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6">
    <w:name w:val="Colorful Shading Accent 6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">
    <w:name w:val="Dark List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2">
    <w:name w:val="Dark List Accent 2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3">
    <w:name w:val="Dark List Accent 3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4">
    <w:name w:val="Dark List Accent 4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5">
    <w:name w:val="Dark List Accent 5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6">
    <w:name w:val="Dark List Accent 6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">
    <w:name w:val="Medium Grid 3"/>
    <w:uiPriority w:val="60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tenseQuote1">
    <w:name w:val="Intense Quote1"/>
    <w:uiPriority w:val="60"/>
    <w:qFormat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2">
    <w:name w:val="Medium Grid 3 Accent 2"/>
    <w:uiPriority w:val="60"/>
    <w:semiHidden/>
    <w:unhideWhenUsed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3">
    <w:name w:val="Medium Grid 3 Accent 3"/>
    <w:uiPriority w:val="60"/>
    <w:semiHidden/>
    <w:unhideWhenUsed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4">
    <w:name w:val="Medium Grid 3 Accent 4"/>
    <w:uiPriority w:val="60"/>
    <w:semiHidden/>
    <w:unhideWhenUsed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5">
    <w:name w:val="Medium Grid 3 Accent 5"/>
    <w:uiPriority w:val="60"/>
    <w:semiHidden/>
    <w:unhideWhenUsed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6">
    <w:name w:val="Medium Grid 3 Accent 6"/>
    <w:uiPriority w:val="60"/>
    <w:semiHidden/>
    <w:unhideWhenUsed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uiPriority w:val="99"/>
    <w:semiHidden/>
    <w:unhideWhenUsed/>
    <w:rsid w:val="00B825F7"/>
  </w:style>
  <w:style w:type="paragraph" w:styleId="List">
    <w:name w:val="List"/>
    <w:uiPriority w:val="99"/>
    <w:semiHidden/>
    <w:unhideWhenUsed/>
    <w:rsid w:val="00B825F7"/>
    <w:pPr>
      <w:ind w:left="283" w:hanging="283"/>
      <w:contextualSpacing/>
    </w:pPr>
    <w:rPr>
      <w:rFonts w:cs="Arial"/>
      <w:sz w:val="22"/>
      <w:szCs w:val="22"/>
    </w:rPr>
  </w:style>
  <w:style w:type="paragraph" w:styleId="List2">
    <w:name w:val="List 2"/>
    <w:uiPriority w:val="99"/>
    <w:semiHidden/>
    <w:unhideWhenUsed/>
    <w:rsid w:val="00B825F7"/>
    <w:pPr>
      <w:ind w:left="566" w:hanging="283"/>
      <w:contextualSpacing/>
    </w:pPr>
    <w:rPr>
      <w:rFonts w:cs="Arial"/>
      <w:sz w:val="22"/>
      <w:szCs w:val="22"/>
    </w:rPr>
  </w:style>
  <w:style w:type="paragraph" w:styleId="List3">
    <w:name w:val="List 3"/>
    <w:uiPriority w:val="99"/>
    <w:semiHidden/>
    <w:unhideWhenUsed/>
    <w:rsid w:val="00B825F7"/>
    <w:pPr>
      <w:ind w:left="849" w:hanging="283"/>
      <w:contextualSpacing/>
    </w:pPr>
    <w:rPr>
      <w:rFonts w:cs="Arial"/>
      <w:sz w:val="22"/>
      <w:szCs w:val="22"/>
    </w:rPr>
  </w:style>
  <w:style w:type="paragraph" w:styleId="List4">
    <w:name w:val="List 4"/>
    <w:uiPriority w:val="99"/>
    <w:semiHidden/>
    <w:unhideWhenUsed/>
    <w:rsid w:val="00B825F7"/>
    <w:pPr>
      <w:ind w:left="1132" w:hanging="283"/>
      <w:contextualSpacing/>
    </w:pPr>
    <w:rPr>
      <w:rFonts w:cs="Arial"/>
      <w:sz w:val="22"/>
      <w:szCs w:val="22"/>
    </w:rPr>
  </w:style>
  <w:style w:type="paragraph" w:styleId="List5">
    <w:name w:val="List 5"/>
    <w:uiPriority w:val="99"/>
    <w:semiHidden/>
    <w:unhideWhenUsed/>
    <w:rsid w:val="00B825F7"/>
    <w:pPr>
      <w:ind w:left="1415" w:hanging="283"/>
      <w:contextualSpacing/>
    </w:pPr>
    <w:rPr>
      <w:rFonts w:cs="Arial"/>
      <w:sz w:val="22"/>
      <w:szCs w:val="22"/>
    </w:rPr>
  </w:style>
  <w:style w:type="paragraph" w:styleId="ListBullet">
    <w:name w:val="List Bullet"/>
    <w:uiPriority w:val="99"/>
    <w:semiHidden/>
    <w:unhideWhenUsed/>
    <w:rsid w:val="00B825F7"/>
    <w:pPr>
      <w:numPr>
        <w:numId w:val="4"/>
      </w:numPr>
      <w:contextualSpacing/>
    </w:pPr>
    <w:rPr>
      <w:rFonts w:cs="Arial"/>
      <w:sz w:val="22"/>
      <w:szCs w:val="22"/>
    </w:rPr>
  </w:style>
  <w:style w:type="paragraph" w:styleId="ListBullet2">
    <w:name w:val="List Bullet 2"/>
    <w:uiPriority w:val="99"/>
    <w:semiHidden/>
    <w:unhideWhenUsed/>
    <w:rsid w:val="00B825F7"/>
    <w:pPr>
      <w:numPr>
        <w:numId w:val="5"/>
      </w:numPr>
      <w:contextualSpacing/>
    </w:pPr>
    <w:rPr>
      <w:rFonts w:cs="Arial"/>
      <w:sz w:val="22"/>
      <w:szCs w:val="22"/>
    </w:rPr>
  </w:style>
  <w:style w:type="paragraph" w:styleId="ListBullet3">
    <w:name w:val="List Bullet 3"/>
    <w:uiPriority w:val="99"/>
    <w:semiHidden/>
    <w:unhideWhenUsed/>
    <w:rsid w:val="00B825F7"/>
    <w:pPr>
      <w:numPr>
        <w:numId w:val="6"/>
      </w:numPr>
      <w:contextualSpacing/>
    </w:pPr>
    <w:rPr>
      <w:rFonts w:cs="Arial"/>
      <w:sz w:val="22"/>
      <w:szCs w:val="22"/>
    </w:rPr>
  </w:style>
  <w:style w:type="paragraph" w:styleId="ListBullet4">
    <w:name w:val="List Bullet 4"/>
    <w:uiPriority w:val="99"/>
    <w:semiHidden/>
    <w:unhideWhenUsed/>
    <w:rsid w:val="00B825F7"/>
    <w:pPr>
      <w:numPr>
        <w:numId w:val="7"/>
      </w:numPr>
      <w:contextualSpacing/>
    </w:pPr>
    <w:rPr>
      <w:rFonts w:cs="Arial"/>
      <w:sz w:val="22"/>
      <w:szCs w:val="22"/>
    </w:rPr>
  </w:style>
  <w:style w:type="paragraph" w:styleId="ListBullet5">
    <w:name w:val="List Bullet 5"/>
    <w:uiPriority w:val="99"/>
    <w:semiHidden/>
    <w:unhideWhenUsed/>
    <w:rsid w:val="00B825F7"/>
    <w:pPr>
      <w:numPr>
        <w:numId w:val="8"/>
      </w:numPr>
      <w:contextualSpacing/>
    </w:pPr>
    <w:rPr>
      <w:rFonts w:cs="Arial"/>
      <w:sz w:val="22"/>
      <w:szCs w:val="22"/>
    </w:rPr>
  </w:style>
  <w:style w:type="paragraph" w:styleId="ListContinue">
    <w:name w:val="List Continue"/>
    <w:uiPriority w:val="99"/>
    <w:semiHidden/>
    <w:unhideWhenUsed/>
    <w:rsid w:val="00B825F7"/>
    <w:pPr>
      <w:spacing w:after="120"/>
      <w:ind w:left="283"/>
      <w:contextualSpacing/>
    </w:pPr>
    <w:rPr>
      <w:rFonts w:cs="Arial"/>
      <w:sz w:val="22"/>
      <w:szCs w:val="22"/>
    </w:rPr>
  </w:style>
  <w:style w:type="paragraph" w:styleId="ListContinue2">
    <w:name w:val="List Continue 2"/>
    <w:uiPriority w:val="99"/>
    <w:semiHidden/>
    <w:unhideWhenUsed/>
    <w:rsid w:val="00B825F7"/>
    <w:pPr>
      <w:spacing w:after="120"/>
      <w:ind w:left="566"/>
      <w:contextualSpacing/>
    </w:pPr>
    <w:rPr>
      <w:rFonts w:cs="Arial"/>
      <w:sz w:val="22"/>
      <w:szCs w:val="22"/>
    </w:rPr>
  </w:style>
  <w:style w:type="paragraph" w:styleId="ListContinue3">
    <w:name w:val="List Continue 3"/>
    <w:uiPriority w:val="99"/>
    <w:semiHidden/>
    <w:unhideWhenUsed/>
    <w:rsid w:val="00B825F7"/>
    <w:pPr>
      <w:spacing w:after="120"/>
      <w:ind w:left="849"/>
      <w:contextualSpacing/>
    </w:pPr>
    <w:rPr>
      <w:rFonts w:cs="Arial"/>
      <w:sz w:val="22"/>
      <w:szCs w:val="22"/>
    </w:rPr>
  </w:style>
  <w:style w:type="paragraph" w:styleId="ListContinue4">
    <w:name w:val="List Continue 4"/>
    <w:uiPriority w:val="99"/>
    <w:semiHidden/>
    <w:unhideWhenUsed/>
    <w:rsid w:val="00B825F7"/>
    <w:pPr>
      <w:spacing w:after="120"/>
      <w:ind w:left="1132"/>
      <w:contextualSpacing/>
    </w:pPr>
    <w:rPr>
      <w:rFonts w:cs="Arial"/>
      <w:sz w:val="22"/>
      <w:szCs w:val="22"/>
    </w:rPr>
  </w:style>
  <w:style w:type="paragraph" w:styleId="ListContinue5">
    <w:name w:val="List Continue 5"/>
    <w:uiPriority w:val="99"/>
    <w:semiHidden/>
    <w:unhideWhenUsed/>
    <w:rsid w:val="00B825F7"/>
    <w:pPr>
      <w:spacing w:after="120"/>
      <w:ind w:left="1415"/>
      <w:contextualSpacing/>
    </w:pPr>
    <w:rPr>
      <w:rFonts w:cs="Arial"/>
      <w:sz w:val="22"/>
      <w:szCs w:val="22"/>
    </w:rPr>
  </w:style>
  <w:style w:type="paragraph" w:styleId="ListNumber">
    <w:name w:val="List Number"/>
    <w:uiPriority w:val="99"/>
    <w:semiHidden/>
    <w:unhideWhenUsed/>
    <w:rsid w:val="00B825F7"/>
    <w:pPr>
      <w:numPr>
        <w:numId w:val="9"/>
      </w:numPr>
      <w:contextualSpacing/>
    </w:pPr>
    <w:rPr>
      <w:rFonts w:cs="Arial"/>
      <w:sz w:val="22"/>
      <w:szCs w:val="22"/>
    </w:rPr>
  </w:style>
  <w:style w:type="paragraph" w:styleId="ListNumber2">
    <w:name w:val="List Number 2"/>
    <w:uiPriority w:val="99"/>
    <w:semiHidden/>
    <w:unhideWhenUsed/>
    <w:rsid w:val="00B825F7"/>
    <w:pPr>
      <w:numPr>
        <w:numId w:val="10"/>
      </w:numPr>
      <w:contextualSpacing/>
    </w:pPr>
    <w:rPr>
      <w:rFonts w:cs="Arial"/>
      <w:sz w:val="22"/>
      <w:szCs w:val="22"/>
    </w:rPr>
  </w:style>
  <w:style w:type="paragraph" w:styleId="ListNumber3">
    <w:name w:val="List Number 3"/>
    <w:uiPriority w:val="99"/>
    <w:semiHidden/>
    <w:unhideWhenUsed/>
    <w:rsid w:val="00B825F7"/>
    <w:pPr>
      <w:numPr>
        <w:numId w:val="11"/>
      </w:numPr>
      <w:contextualSpacing/>
    </w:pPr>
    <w:rPr>
      <w:rFonts w:cs="Arial"/>
      <w:sz w:val="22"/>
      <w:szCs w:val="22"/>
    </w:rPr>
  </w:style>
  <w:style w:type="paragraph" w:styleId="ListNumber4">
    <w:name w:val="List Number 4"/>
    <w:uiPriority w:val="99"/>
    <w:semiHidden/>
    <w:unhideWhenUsed/>
    <w:rsid w:val="00B825F7"/>
    <w:pPr>
      <w:numPr>
        <w:numId w:val="12"/>
      </w:numPr>
      <w:contextualSpacing/>
    </w:pPr>
    <w:rPr>
      <w:rFonts w:cs="Arial"/>
      <w:sz w:val="22"/>
      <w:szCs w:val="22"/>
    </w:rPr>
  </w:style>
  <w:style w:type="paragraph" w:styleId="ListNumber5">
    <w:name w:val="List Number 5"/>
    <w:uiPriority w:val="99"/>
    <w:semiHidden/>
    <w:unhideWhenUsed/>
    <w:rsid w:val="00B825F7"/>
    <w:pPr>
      <w:numPr>
        <w:numId w:val="13"/>
      </w:numPr>
      <w:contextualSpacing/>
    </w:pPr>
    <w:rPr>
      <w:rFonts w:cs="Arial"/>
      <w:sz w:val="22"/>
      <w:szCs w:val="22"/>
    </w:rPr>
  </w:style>
  <w:style w:type="paragraph" w:customStyle="1" w:styleId="ColorfulList-Accent11">
    <w:name w:val="Colorful List - Accent 11"/>
    <w:uiPriority w:val="34"/>
    <w:qFormat/>
    <w:rsid w:val="00451CC4"/>
    <w:pPr>
      <w:ind w:left="720"/>
    </w:pPr>
    <w:rPr>
      <w:rFonts w:cs="Arial"/>
      <w:sz w:val="22"/>
      <w:szCs w:val="22"/>
    </w:rPr>
  </w:style>
  <w:style w:type="table" w:styleId="ListTable1Light">
    <w:name w:val="List Table 1 Light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ListTable5Dark-Accent1">
    <w:name w:val="List Table 5 Dark Accent 1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ListTable5Dark-Accent2">
    <w:name w:val="List Table 5 Dark Accent 2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ListTable5Dark-Accent3">
    <w:name w:val="List Table 5 Dark Accent 3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ListTable5Dark-Accent4">
    <w:name w:val="List Table 5 Dark Accent 4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ListTable5Dark-Accent5">
    <w:name w:val="List Table 5 Dark Accent 5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ListTable5Dark-Accent6">
    <w:name w:val="List Table 5 Dark Accent 6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styleId="ListTable6Colorful">
    <w:name w:val="List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1">
    <w:name w:val="List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2">
    <w:name w:val="List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3">
    <w:name w:val="List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4">
    <w:name w:val="List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5">
    <w:name w:val="List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6">
    <w:name w:val="List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">
    <w:name w:val="List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1">
    <w:name w:val="List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2">
    <w:name w:val="List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3">
    <w:name w:val="List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4">
    <w:name w:val="List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5">
    <w:name w:val="List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6">
    <w:name w:val="List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croText">
    <w:name w:val="macro"/>
    <w:link w:val="MacroTextChar"/>
    <w:uiPriority w:val="99"/>
    <w:semiHidden/>
    <w:unhideWhenUsed/>
    <w:rsid w:val="00B82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cs="Arial"/>
    </w:rPr>
  </w:style>
  <w:style w:type="character" w:customStyle="1" w:styleId="MacroTextChar">
    <w:name w:val="Macro Text Char"/>
    <w:link w:val="Macro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LightGrid-Accent1">
    <w:name w:val="Light Grid Accent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LightGrid-Accent2">
    <w:name w:val="Light Grid Accent 2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LightGrid-Accent3">
    <w:name w:val="Light Grid Accent 3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LightGrid-Accent4">
    <w:name w:val="Light Grid Accent 4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LightGrid-Accent5">
    <w:name w:val="Light Grid Accent 5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LightGrid-Accent6">
    <w:name w:val="Light Grid Accent 6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customStyle="1" w:styleId="SubtleReference1">
    <w:name w:val="Subtle Reference1"/>
    <w:uiPriority w:val="67"/>
    <w:qFormat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Shading1-Accent1">
    <w:name w:val="Medium Shading 1 Accent 1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Shading1-Accent2">
    <w:name w:val="Medium Shading 1 Accent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Shading1-Accent3">
    <w:name w:val="Medium Shading 1 Accent 3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Shading1-Accent4">
    <w:name w:val="Medium Shading 1 Accent 4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Shading1-Accent5">
    <w:name w:val="Medium Shading 1 Accent 5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Shading1-Accent6">
    <w:name w:val="Medium Shading 1 Accent 6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customStyle="1" w:styleId="IntenseReference1">
    <w:name w:val="Intense Reference1"/>
    <w:uiPriority w:val="68"/>
    <w:qFormat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Shading2-Accent1">
    <w:name w:val="Medium Shading 2 Accent 1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Shading2-Accent2">
    <w:name w:val="Medium Shading 2 Accent 2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Shading2-Accent3">
    <w:name w:val="Medium Shading 2 Accent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Shading2-Accent4">
    <w:name w:val="Medium Shading 2 Accent 4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Shading2-Accent5">
    <w:name w:val="Medium Shading 2 Accent 5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Shading2-Accent6">
    <w:name w:val="Medium Shading 2 Accent 6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customStyle="1" w:styleId="BookTitle1">
    <w:name w:val="Book Title1"/>
    <w:uiPriority w:val="69"/>
    <w:qFormat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LightShading-Accent1">
    <w:name w:val="Light Shading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1">
    <w:name w:val="Dark List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3">
    <w:name w:val="Light Shading Accent 3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4">
    <w:name w:val="Light Shading Accent 4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6">
    <w:name w:val="Light Shading Accent 6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btleEmphasis1">
    <w:name w:val="Subtle Emphasis1"/>
    <w:uiPriority w:val="65"/>
    <w:qFormat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1">
    <w:name w:val="Light List Accent 1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2">
    <w:name w:val="Light List Accen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3">
    <w:name w:val="Light List Accent 3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4">
    <w:name w:val="Light List Accent 4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5">
    <w:name w:val="Light List Accent 5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6">
    <w:name w:val="Light List Accent 6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tenseEmphasis1">
    <w:name w:val="Intense Emphasis1"/>
    <w:uiPriority w:val="66"/>
    <w:qFormat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">
    <w:name w:val="Colorful List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2-Accent1">
    <w:name w:val="Medium Grid 2 Accent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2">
    <w:name w:val="Colorful List Accent 2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3">
    <w:name w:val="Colorful List Accent 3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4">
    <w:name w:val="Colorful List Accent 4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5">
    <w:name w:val="Colorful List Accent 5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6">
    <w:name w:val="Colorful List Accent 6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">
    <w:name w:val="Colorful Grid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1">
    <w:name w:val="Medium Grid 3 Accent 1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2">
    <w:name w:val="Colorful Grid Accent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3">
    <w:name w:val="Colorful Grid Accent 3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4">
    <w:name w:val="Colorful Grid Accent 4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5">
    <w:name w:val="Colorful Grid Accent 5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6">
    <w:name w:val="Colorful Grid Accent 6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MessageHeader">
    <w:name w:val="Message Header"/>
    <w:link w:val="MessageHeaderChar"/>
    <w:uiPriority w:val="99"/>
    <w:semiHidden/>
    <w:unhideWhenUsed/>
    <w:rsid w:val="00B82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825F7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MediumGrid21">
    <w:name w:val="Medium Grid 21"/>
    <w:uiPriority w:val="1"/>
    <w:qFormat/>
    <w:rsid w:val="00451CC4"/>
    <w:rPr>
      <w:rFonts w:cs="Arial"/>
      <w:sz w:val="22"/>
      <w:szCs w:val="22"/>
    </w:rPr>
  </w:style>
  <w:style w:type="paragraph" w:styleId="NormalWeb">
    <w:name w:val="Normal (Web)"/>
    <w:uiPriority w:val="99"/>
    <w:semiHidden/>
    <w:unhideWhenUsed/>
    <w:rsid w:val="00B825F7"/>
    <w:rPr>
      <w:rFonts w:cs="Arial"/>
      <w:sz w:val="24"/>
      <w:szCs w:val="24"/>
    </w:rPr>
  </w:style>
  <w:style w:type="paragraph" w:styleId="NormalIndent">
    <w:name w:val="Normal Indent"/>
    <w:uiPriority w:val="99"/>
    <w:semiHidden/>
    <w:unhideWhenUsed/>
    <w:rsid w:val="00B825F7"/>
    <w:pPr>
      <w:ind w:left="720"/>
    </w:pPr>
    <w:rPr>
      <w:rFonts w:cs="Arial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NoteHeadingChar">
    <w:name w:val="Note Heading Char"/>
    <w:link w:val="NoteHeading"/>
    <w:uiPriority w:val="99"/>
    <w:semiHidden/>
    <w:rsid w:val="00B825F7"/>
    <w:rPr>
      <w:rFonts w:ascii="Arial" w:hAnsi="Arial" w:cs="Arial"/>
    </w:rPr>
  </w:style>
  <w:style w:type="character" w:styleId="PageNumber">
    <w:name w:val="page number"/>
    <w:uiPriority w:val="99"/>
    <w:semiHidden/>
    <w:unhideWhenUsed/>
    <w:rsid w:val="00B825F7"/>
  </w:style>
  <w:style w:type="character" w:customStyle="1" w:styleId="MediumGrid11">
    <w:name w:val="Medium Grid 11"/>
    <w:uiPriority w:val="99"/>
    <w:semiHidden/>
    <w:rsid w:val="00B825F7"/>
    <w:rPr>
      <w:color w:val="808080"/>
    </w:rPr>
  </w:style>
  <w:style w:type="table" w:styleId="PlainTable3">
    <w:name w:val="Plain Table 3"/>
    <w:uiPriority w:val="43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44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45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link w:val="PlainTextChar"/>
    <w:uiPriority w:val="99"/>
    <w:semiHidden/>
    <w:unhideWhenUsed/>
    <w:rsid w:val="00B825F7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25F7"/>
    <w:rPr>
      <w:rFonts w:ascii="Arial" w:hAnsi="Arial" w:cs="Arial"/>
      <w:sz w:val="20"/>
      <w:szCs w:val="20"/>
    </w:rPr>
  </w:style>
  <w:style w:type="paragraph" w:customStyle="1" w:styleId="ColorfulGrid-Accent11">
    <w:name w:val="Colorful Grid - Accent 11"/>
    <w:next w:val="Normal"/>
    <w:link w:val="ColorfulGrid-Accent1Char"/>
    <w:uiPriority w:val="29"/>
    <w:qFormat/>
    <w:rsid w:val="00B825F7"/>
    <w:pPr>
      <w:spacing w:before="200"/>
      <w:ind w:left="864" w:right="864"/>
      <w:jc w:val="center"/>
    </w:pPr>
    <w:rPr>
      <w:rFonts w:cs="Arial"/>
      <w:i/>
      <w:iCs/>
      <w:color w:val="404040"/>
      <w:sz w:val="22"/>
      <w:szCs w:val="22"/>
    </w:rPr>
  </w:style>
  <w:style w:type="character" w:customStyle="1" w:styleId="ColorfulGrid-Accent1Char">
    <w:name w:val="Colorful Grid - Accent 1 Char"/>
    <w:link w:val="ColorfulGrid-Accent11"/>
    <w:uiPriority w:val="29"/>
    <w:rsid w:val="00B825F7"/>
    <w:rPr>
      <w:rFonts w:ascii="Arial" w:hAnsi="Arial" w:cs="Arial"/>
      <w:i/>
      <w:iCs/>
      <w:color w:val="404040"/>
    </w:rPr>
  </w:style>
  <w:style w:type="paragraph" w:styleId="Salutation">
    <w:name w:val="Salutation"/>
    <w:next w:val="Normal"/>
    <w:link w:val="Salutation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SalutationChar">
    <w:name w:val="Salutation Char"/>
    <w:link w:val="Salutation"/>
    <w:uiPriority w:val="99"/>
    <w:semiHidden/>
    <w:rsid w:val="00B825F7"/>
    <w:rPr>
      <w:rFonts w:ascii="Arial" w:hAnsi="Arial" w:cs="Arial"/>
    </w:rPr>
  </w:style>
  <w:style w:type="paragraph" w:styleId="Signature">
    <w:name w:val="Signature"/>
    <w:link w:val="Signature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SignatureChar">
    <w:name w:val="Signature Char"/>
    <w:link w:val="Signature"/>
    <w:uiPriority w:val="99"/>
    <w:semiHidden/>
    <w:rsid w:val="00B825F7"/>
    <w:rPr>
      <w:rFonts w:ascii="Arial" w:hAnsi="Arial" w:cs="Arial"/>
    </w:rPr>
  </w:style>
  <w:style w:type="character" w:styleId="Strong">
    <w:name w:val="Strong"/>
    <w:uiPriority w:val="22"/>
    <w:qFormat/>
    <w:rsid w:val="00B825F7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B825F7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B825F7"/>
    <w:rPr>
      <w:rFonts w:ascii="Arial" w:eastAsia="Times New Roman" w:hAnsi="Arial" w:cs="Arial"/>
      <w:sz w:val="24"/>
      <w:szCs w:val="24"/>
    </w:rPr>
  </w:style>
  <w:style w:type="character" w:customStyle="1" w:styleId="PlainTable31">
    <w:name w:val="Plain Table 31"/>
    <w:uiPriority w:val="19"/>
    <w:qFormat/>
    <w:rsid w:val="00B825F7"/>
    <w:rPr>
      <w:i/>
      <w:iCs/>
      <w:color w:val="404040"/>
    </w:rPr>
  </w:style>
  <w:style w:type="character" w:customStyle="1" w:styleId="PlainTable51">
    <w:name w:val="Plain Table 51"/>
    <w:uiPriority w:val="31"/>
    <w:qFormat/>
    <w:rsid w:val="00B825F7"/>
    <w:rPr>
      <w:smallCaps/>
      <w:color w:val="5A5A5A"/>
    </w:rPr>
  </w:style>
  <w:style w:type="table" w:styleId="Table3Deffects1">
    <w:name w:val="Table 3D effects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uiPriority w:val="99"/>
    <w:semiHidden/>
    <w:unhideWhenUsed/>
    <w:rsid w:val="00B825F7"/>
    <w:pPr>
      <w:spacing w:after="160" w:line="259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rful1">
    <w:name w:val="Table Colorful 1"/>
    <w:uiPriority w:val="99"/>
    <w:semiHidden/>
    <w:unhideWhenUsed/>
    <w:rsid w:val="00B825F7"/>
    <w:pPr>
      <w:spacing w:after="160" w:line="259" w:lineRule="auto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rful2">
    <w:name w:val="Table Colorful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rful3">
    <w:name w:val="Table Colorful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">
    <w:name w:val="Table Grid"/>
    <w:uiPriority w:val="39"/>
    <w:rsid w:val="00B825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Light">
    <w:name w:val="Grid Table Light"/>
    <w:uiPriority w:val="40"/>
    <w:rsid w:val="00B825F7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1">
    <w:name w:val="Table List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B825F7"/>
    <w:rPr>
      <w:rFonts w:cs="Arial"/>
      <w:sz w:val="22"/>
      <w:szCs w:val="22"/>
    </w:rPr>
  </w:style>
  <w:style w:type="table" w:styleId="TableProfessional">
    <w:name w:val="Table Professional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itle">
    <w:name w:val="Title"/>
    <w:next w:val="Normal"/>
    <w:link w:val="TitleChar"/>
    <w:uiPriority w:val="10"/>
    <w:qFormat/>
    <w:rsid w:val="00B825F7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25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next w:val="Normal"/>
    <w:uiPriority w:val="99"/>
    <w:semiHidden/>
    <w:unhideWhenUsed/>
    <w:rsid w:val="00B825F7"/>
    <w:pPr>
      <w:spacing w:before="120"/>
    </w:pPr>
    <w:rPr>
      <w:rFonts w:eastAsia="Times New Roman" w:cs="Arial"/>
      <w:b/>
      <w:bCs/>
      <w:sz w:val="24"/>
      <w:szCs w:val="24"/>
    </w:rPr>
  </w:style>
  <w:style w:type="paragraph" w:styleId="TOC1">
    <w:name w:val="toc 1"/>
    <w:next w:val="Normal"/>
    <w:autoRedefine/>
    <w:uiPriority w:val="39"/>
    <w:semiHidden/>
    <w:unhideWhenUsed/>
    <w:rsid w:val="00B825F7"/>
    <w:rPr>
      <w:rFonts w:cs="Arial"/>
      <w:sz w:val="22"/>
      <w:szCs w:val="22"/>
    </w:rPr>
  </w:style>
  <w:style w:type="paragraph" w:styleId="TOC2">
    <w:name w:val="toc 2"/>
    <w:next w:val="Normal"/>
    <w:autoRedefine/>
    <w:uiPriority w:val="39"/>
    <w:semiHidden/>
    <w:unhideWhenUsed/>
    <w:rsid w:val="00B825F7"/>
    <w:pPr>
      <w:ind w:left="220"/>
    </w:pPr>
    <w:rPr>
      <w:rFonts w:cs="Arial"/>
      <w:sz w:val="22"/>
      <w:szCs w:val="22"/>
    </w:rPr>
  </w:style>
  <w:style w:type="paragraph" w:styleId="TOC3">
    <w:name w:val="toc 3"/>
    <w:next w:val="Normal"/>
    <w:autoRedefine/>
    <w:uiPriority w:val="39"/>
    <w:semiHidden/>
    <w:unhideWhenUsed/>
    <w:rsid w:val="00B825F7"/>
    <w:pPr>
      <w:ind w:left="440"/>
    </w:pPr>
    <w:rPr>
      <w:rFonts w:cs="Arial"/>
      <w:sz w:val="22"/>
      <w:szCs w:val="22"/>
    </w:rPr>
  </w:style>
  <w:style w:type="paragraph" w:styleId="TOC4">
    <w:name w:val="toc 4"/>
    <w:next w:val="Normal"/>
    <w:autoRedefine/>
    <w:uiPriority w:val="39"/>
    <w:semiHidden/>
    <w:unhideWhenUsed/>
    <w:rsid w:val="00B825F7"/>
    <w:pPr>
      <w:ind w:left="660"/>
    </w:pPr>
    <w:rPr>
      <w:rFonts w:cs="Arial"/>
      <w:sz w:val="22"/>
      <w:szCs w:val="22"/>
    </w:rPr>
  </w:style>
  <w:style w:type="paragraph" w:styleId="TOC5">
    <w:name w:val="toc 5"/>
    <w:next w:val="Normal"/>
    <w:autoRedefine/>
    <w:uiPriority w:val="39"/>
    <w:semiHidden/>
    <w:unhideWhenUsed/>
    <w:rsid w:val="00B825F7"/>
    <w:pPr>
      <w:ind w:left="880"/>
    </w:pPr>
    <w:rPr>
      <w:rFonts w:cs="Arial"/>
      <w:sz w:val="22"/>
      <w:szCs w:val="22"/>
    </w:rPr>
  </w:style>
  <w:style w:type="paragraph" w:styleId="TOC6">
    <w:name w:val="toc 6"/>
    <w:next w:val="Normal"/>
    <w:autoRedefine/>
    <w:uiPriority w:val="39"/>
    <w:semiHidden/>
    <w:unhideWhenUsed/>
    <w:rsid w:val="00B825F7"/>
    <w:pPr>
      <w:ind w:left="1100"/>
    </w:pPr>
    <w:rPr>
      <w:rFonts w:cs="Arial"/>
      <w:sz w:val="22"/>
      <w:szCs w:val="22"/>
    </w:rPr>
  </w:style>
  <w:style w:type="paragraph" w:styleId="TOC7">
    <w:name w:val="toc 7"/>
    <w:next w:val="Normal"/>
    <w:autoRedefine/>
    <w:uiPriority w:val="39"/>
    <w:semiHidden/>
    <w:unhideWhenUsed/>
    <w:rsid w:val="00B825F7"/>
    <w:pPr>
      <w:ind w:left="1320"/>
    </w:pPr>
    <w:rPr>
      <w:rFonts w:cs="Arial"/>
      <w:sz w:val="22"/>
      <w:szCs w:val="22"/>
    </w:rPr>
  </w:style>
  <w:style w:type="paragraph" w:styleId="TOC8">
    <w:name w:val="toc 8"/>
    <w:next w:val="Normal"/>
    <w:autoRedefine/>
    <w:uiPriority w:val="39"/>
    <w:semiHidden/>
    <w:unhideWhenUsed/>
    <w:rsid w:val="00B825F7"/>
    <w:pPr>
      <w:ind w:left="1540"/>
    </w:pPr>
    <w:rPr>
      <w:rFonts w:cs="Arial"/>
      <w:sz w:val="22"/>
      <w:szCs w:val="22"/>
    </w:rPr>
  </w:style>
  <w:style w:type="paragraph" w:styleId="TOC9">
    <w:name w:val="toc 9"/>
    <w:next w:val="Normal"/>
    <w:autoRedefine/>
    <w:uiPriority w:val="39"/>
    <w:semiHidden/>
    <w:unhideWhenUsed/>
    <w:rsid w:val="00B825F7"/>
    <w:pPr>
      <w:ind w:left="1760"/>
    </w:pPr>
    <w:rPr>
      <w:rFonts w:cs="Arial"/>
      <w:sz w:val="22"/>
      <w:szCs w:val="22"/>
    </w:rPr>
  </w:style>
  <w:style w:type="paragraph" w:customStyle="1" w:styleId="GridTable31">
    <w:name w:val="Grid Table 31"/>
    <w:next w:val="Normal"/>
    <w:uiPriority w:val="39"/>
    <w:semiHidden/>
    <w:unhideWhenUsed/>
    <w:qFormat/>
    <w:rsid w:val="00B825F7"/>
    <w:rPr>
      <w:rFonts w:eastAsia="Times New Roman" w:cs="Arial"/>
      <w:b/>
      <w:bCs/>
      <w:kern w:val="32"/>
      <w:sz w:val="32"/>
      <w:szCs w:val="32"/>
    </w:rPr>
  </w:style>
  <w:style w:type="paragraph" w:customStyle="1" w:styleId="Body">
    <w:name w:val="Body"/>
    <w:basedOn w:val="Normal"/>
    <w:rsid w:val="00A51B2A"/>
    <w:pPr>
      <w:autoSpaceDE w:val="0"/>
      <w:autoSpaceDN w:val="0"/>
      <w:adjustRightInd w:val="0"/>
      <w:spacing w:after="120"/>
      <w:textAlignment w:val="center"/>
    </w:pPr>
    <w:rPr>
      <w:rFonts w:cs="Times-Roman"/>
      <w:lang w:val="en-US"/>
    </w:rPr>
  </w:style>
  <w:style w:type="character" w:customStyle="1" w:styleId="ScheduleFlushLeftChar">
    <w:name w:val="Schedule Flush Left Char"/>
    <w:link w:val="ScheduleFlushLeft"/>
    <w:locked/>
    <w:rsid w:val="00A51B2A"/>
  </w:style>
  <w:style w:type="paragraph" w:customStyle="1" w:styleId="ScheduleFlushLeft">
    <w:name w:val="Schedule Flush Left"/>
    <w:next w:val="Normal"/>
    <w:link w:val="ScheduleFlushLeftChar"/>
    <w:rsid w:val="00A51B2A"/>
    <w:pPr>
      <w:autoSpaceDE w:val="0"/>
      <w:autoSpaceDN w:val="0"/>
      <w:spacing w:before="120"/>
    </w:pPr>
  </w:style>
  <w:style w:type="paragraph" w:customStyle="1" w:styleId="Default">
    <w:name w:val="Default"/>
    <w:rsid w:val="00EF22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ModifiedBy xmlns="263eaefd-0475-4860-b86f-622cd66f4e0c" xsi:nil="true"/>
    <FileShareCreatedBy xmlns="263eaefd-0475-4860-b86f-622cd66f4e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110e242050ff5ea14f1eaf997fed9114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5d016d61ff3b01114a3c12641f0978b0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67CE-F7D2-451F-B9CD-E05A44FE7F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3eaefd-0475-4860-b86f-622cd66f4e0c"/>
    <ds:schemaRef ds:uri="http://purl.org/dc/terms/"/>
    <ds:schemaRef ds:uri="http://schemas.openxmlformats.org/package/2006/metadata/core-properties"/>
    <ds:schemaRef ds:uri="bdde84cb-4b1f-4b74-b4a5-14e1a433ee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3A6D26-11CC-4A61-B698-E7F830AB4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18325-3556-4FD5-AA2A-51CD17F5C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A79A1-583F-4F88-A632-4C52B408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Department of Justice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 of Victoria</dc:creator>
  <cp:keywords/>
  <dc:description/>
  <cp:lastModifiedBy>Andrew Wicking</cp:lastModifiedBy>
  <cp:revision>2</cp:revision>
  <cp:lastPrinted>2017-02-01T04:34:00Z</cp:lastPrinted>
  <dcterms:created xsi:type="dcterms:W3CDTF">2019-03-19T03:43:00Z</dcterms:created>
  <dcterms:modified xsi:type="dcterms:W3CDTF">2019-03-19T03:43:00Z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